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image/png" PartName="/word/media/document_image_rId5.png"/>
  <Override ContentType="image/png" PartName="/word/media/document_image_rId6.png"/>
  <Override ContentType="image/png" PartName="/word/media/document_image_rId7.png"/>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Heading1"/>
        <w:spacing w:line="360" w:lineRule="auto"/>
        <w:jc w:val="center"/>
      </w:pPr>
      <w:r>
        <w:rPr>
          <w:rFonts w:hint="eastAsia"/>
          <w:sz w:val="32"/>
        </w:rPr>
        <w:t>网络安全技术与实践习题与答案</w:t>
      </w:r>
    </w:p>
    <w:p>
      <w:pPr>
        <w:pStyle w:val="Heading1"/>
        <w:spacing w:line="360" w:lineRule="auto"/>
        <w:jc w:val="center"/>
      </w:pPr>
      <w:r>
        <w:rPr>
          <w:rFonts w:hint="eastAsia"/>
          <w:sz w:val="27"/>
        </w:rPr>
        <w:t>第一章 引言</w:t>
      </w:r>
    </w:p>
    <w:p>
      <w:pPr>
        <w:ind w:left="810"/>
        <w:jc w:val="both"/>
      </w:pPr>
      <w:r>
        <w:rPr>
          <w:rFonts w:hint="eastAsia"/>
          <w:sz w:val="21"/>
        </w:rPr>
        <w:t>一、填空题</w:t>
      </w:r>
    </w:p>
    <w:p>
      <w:pPr>
        <w:ind w:left="405"/>
        <w:jc w:val="both"/>
      </w:pPr>
      <w:r>
        <w:rPr>
          <w:rFonts w:hint="eastAsia"/>
          <w:sz w:val="21"/>
        </w:rPr>
        <w:t>1. 信息安全的3个基本目标是：</w:t>
      </w:r>
      <w:r>
        <w:rPr>
          <w:rFonts w:hint="eastAsia"/>
          <w:sz w:val="21"/>
          <w:u w:val="single"/>
        </w:rPr>
        <w:t>保密性</w:t>
      </w:r>
      <w:r>
        <w:rPr>
          <w:rFonts w:hint="eastAsia"/>
          <w:sz w:val="21"/>
        </w:rPr>
        <w:t>、</w:t>
      </w:r>
      <w:r>
        <w:rPr>
          <w:rFonts w:hint="eastAsia"/>
          <w:sz w:val="21"/>
          <w:u w:val="single"/>
        </w:rPr>
        <w:t>完整性</w:t>
      </w:r>
      <w:r>
        <w:rPr>
          <w:rFonts w:hint="eastAsia"/>
          <w:sz w:val="21"/>
        </w:rPr>
        <w:t>和</w:t>
      </w:r>
      <w:r>
        <w:rPr>
          <w:rFonts w:hint="eastAsia"/>
          <w:sz w:val="21"/>
          <w:u w:val="single"/>
        </w:rPr>
        <w:t>可用性</w:t>
      </w:r>
      <w:r>
        <w:rPr>
          <w:rFonts w:hint="eastAsia"/>
          <w:sz w:val="21"/>
        </w:rPr>
        <w:t>。此外，还有一个不可忽视的目标是：</w:t>
      </w:r>
      <w:r>
        <w:rPr>
          <w:rFonts w:hint="eastAsia"/>
          <w:sz w:val="21"/>
          <w:u w:val="single"/>
        </w:rPr>
        <w:t>合法使用</w:t>
      </w:r>
      <w:r>
        <w:rPr>
          <w:rFonts w:hint="eastAsia"/>
          <w:sz w:val="21"/>
        </w:rPr>
        <w:t>。</w:t>
      </w:r>
    </w:p>
    <w:p>
      <w:pPr>
        <w:ind w:left="405"/>
        <w:jc w:val="both"/>
      </w:pPr>
      <w:r>
        <w:rPr>
          <w:rFonts w:hint="eastAsia"/>
          <w:sz w:val="21"/>
        </w:rPr>
        <w:t>2. 网络中存在的4种基本安全威胁有：</w:t>
      </w:r>
      <w:r>
        <w:rPr>
          <w:rFonts w:hint="eastAsia"/>
          <w:sz w:val="21"/>
          <w:u w:val="single"/>
        </w:rPr>
        <w:t>信息泄漏</w:t>
      </w:r>
      <w:r>
        <w:rPr>
          <w:rFonts w:hint="eastAsia"/>
          <w:sz w:val="21"/>
        </w:rPr>
        <w:t>、</w:t>
      </w:r>
      <w:r>
        <w:rPr>
          <w:rFonts w:hint="eastAsia"/>
          <w:sz w:val="21"/>
          <w:u w:val="single"/>
        </w:rPr>
        <w:t>完整性破坏</w:t>
      </w:r>
      <w:r>
        <w:rPr>
          <w:rFonts w:hint="eastAsia"/>
          <w:sz w:val="21"/>
        </w:rPr>
        <w:t>、</w:t>
      </w:r>
      <w:r>
        <w:rPr>
          <w:rFonts w:hint="eastAsia"/>
          <w:sz w:val="21"/>
          <w:u w:val="single"/>
        </w:rPr>
        <w:t>拒绝服务</w:t>
      </w:r>
      <w:r>
        <w:rPr>
          <w:rFonts w:hint="eastAsia"/>
          <w:sz w:val="21"/>
        </w:rPr>
        <w:t>和</w:t>
      </w:r>
      <w:r>
        <w:rPr>
          <w:rFonts w:hint="eastAsia"/>
          <w:sz w:val="21"/>
          <w:u w:val="single"/>
        </w:rPr>
        <w:t>非法使用</w:t>
      </w:r>
      <w:r>
        <w:rPr>
          <w:rFonts w:hint="eastAsia"/>
          <w:sz w:val="21"/>
        </w:rPr>
        <w:t>。</w:t>
      </w:r>
    </w:p>
    <w:p>
      <w:pPr>
        <w:ind w:left="405"/>
        <w:jc w:val="both"/>
      </w:pPr>
      <w:r>
        <w:rPr>
          <w:rFonts w:hint="eastAsia"/>
          <w:sz w:val="21"/>
        </w:rPr>
        <w:t>3. 访问控制策略可以划分为：</w:t>
      </w:r>
      <w:r>
        <w:rPr>
          <w:rFonts w:hint="eastAsia"/>
          <w:sz w:val="21"/>
          <w:u w:val="single"/>
        </w:rPr>
        <w:t>强制性访问控制策略</w:t>
      </w:r>
      <w:r>
        <w:rPr>
          <w:rFonts w:hint="eastAsia"/>
          <w:sz w:val="21"/>
        </w:rPr>
        <w:t>和</w:t>
      </w:r>
      <w:r>
        <w:rPr>
          <w:rFonts w:hint="eastAsia"/>
          <w:sz w:val="21"/>
          <w:u w:val="single"/>
        </w:rPr>
        <w:t>自主性访问控制策略</w:t>
      </w:r>
      <w:r>
        <w:rPr>
          <w:rFonts w:hint="eastAsia"/>
          <w:sz w:val="21"/>
        </w:rPr>
        <w:t>。</w:t>
      </w:r>
    </w:p>
    <w:p>
      <w:pPr>
        <w:ind w:left="405"/>
        <w:jc w:val="both"/>
      </w:pPr>
      <w:r>
        <w:rPr>
          <w:rFonts w:hint="eastAsia"/>
          <w:sz w:val="21"/>
        </w:rPr>
        <w:t>4. 安全性攻击可以划分为：</w:t>
      </w:r>
      <w:r>
        <w:rPr>
          <w:rFonts w:hint="eastAsia"/>
          <w:sz w:val="21"/>
          <w:u w:val="single"/>
        </w:rPr>
        <w:t>被动攻击</w:t>
      </w:r>
      <w:r>
        <w:rPr>
          <w:rFonts w:hint="eastAsia"/>
          <w:sz w:val="21"/>
        </w:rPr>
        <w:t>和</w:t>
      </w:r>
      <w:r>
        <w:rPr>
          <w:rFonts w:hint="eastAsia"/>
          <w:sz w:val="21"/>
          <w:u w:val="single"/>
        </w:rPr>
        <w:t>主动攻击</w:t>
      </w:r>
      <w:r>
        <w:rPr>
          <w:rFonts w:hint="eastAsia"/>
          <w:sz w:val="21"/>
        </w:rPr>
        <w:t>。</w:t>
      </w:r>
    </w:p>
    <w:p>
      <w:pPr>
        <w:ind w:left="405"/>
        <w:jc w:val="both"/>
      </w:pPr>
      <w:r>
        <w:rPr>
          <w:rFonts w:hint="eastAsia"/>
          <w:sz w:val="21"/>
        </w:rPr>
        <w:t>5. X.800定义的5类安全服务是：</w:t>
      </w:r>
      <w:r>
        <w:rPr>
          <w:rFonts w:hint="eastAsia"/>
          <w:sz w:val="21"/>
          <w:u w:val="single"/>
        </w:rPr>
        <w:t>认证</w:t>
      </w:r>
      <w:r>
        <w:rPr>
          <w:rFonts w:hint="eastAsia"/>
          <w:sz w:val="21"/>
        </w:rPr>
        <w:t>、</w:t>
      </w:r>
      <w:r>
        <w:rPr>
          <w:rFonts w:hint="eastAsia"/>
          <w:sz w:val="21"/>
          <w:u w:val="single"/>
        </w:rPr>
        <w:t>访问控制</w:t>
      </w:r>
      <w:r>
        <w:rPr>
          <w:rFonts w:hint="eastAsia"/>
          <w:sz w:val="21"/>
        </w:rPr>
        <w:t>、</w:t>
      </w:r>
      <w:r>
        <w:rPr>
          <w:rFonts w:hint="eastAsia"/>
          <w:sz w:val="21"/>
          <w:u w:val="single"/>
        </w:rPr>
        <w:t>数据保密性</w:t>
      </w:r>
      <w:r>
        <w:rPr>
          <w:rFonts w:hint="eastAsia"/>
          <w:sz w:val="21"/>
        </w:rPr>
        <w:t>、</w:t>
      </w:r>
      <w:r>
        <w:rPr>
          <w:rFonts w:hint="eastAsia"/>
          <w:sz w:val="21"/>
          <w:u w:val="single"/>
        </w:rPr>
        <w:t>数据完整性</w:t>
      </w:r>
      <w:r>
        <w:rPr>
          <w:rFonts w:hint="eastAsia"/>
          <w:sz w:val="21"/>
        </w:rPr>
        <w:t>、</w:t>
      </w:r>
      <w:r>
        <w:rPr>
          <w:rFonts w:hint="eastAsia"/>
          <w:sz w:val="21"/>
          <w:u w:val="single"/>
        </w:rPr>
        <w:t>不可否认性</w:t>
      </w:r>
      <w:r>
        <w:rPr>
          <w:rFonts w:hint="eastAsia"/>
          <w:sz w:val="21"/>
        </w:rPr>
        <w:t>。</w:t>
      </w:r>
    </w:p>
    <w:p>
      <w:pPr>
        <w:ind w:left="405"/>
        <w:jc w:val="both"/>
      </w:pPr>
      <w:r>
        <w:rPr>
          <w:rFonts w:hint="eastAsia"/>
          <w:sz w:val="21"/>
        </w:rPr>
        <w:t>6. X.800定义的8种特定的安全机制是：</w:t>
      </w:r>
      <w:r>
        <w:rPr>
          <w:rFonts w:hint="eastAsia"/>
          <w:sz w:val="21"/>
          <w:u w:val="single"/>
        </w:rPr>
        <w:t>加密</w:t>
      </w:r>
      <w:r>
        <w:rPr>
          <w:rFonts w:hint="eastAsia"/>
          <w:sz w:val="21"/>
        </w:rPr>
        <w:t>、</w:t>
      </w:r>
      <w:r>
        <w:rPr>
          <w:rFonts w:hint="eastAsia"/>
          <w:sz w:val="21"/>
          <w:u w:val="single"/>
        </w:rPr>
        <w:t>数字签名</w:t>
      </w:r>
      <w:r>
        <w:rPr>
          <w:rFonts w:hint="eastAsia"/>
          <w:sz w:val="21"/>
        </w:rPr>
        <w:t>、</w:t>
      </w:r>
      <w:r>
        <w:rPr>
          <w:rFonts w:hint="eastAsia"/>
          <w:sz w:val="21"/>
          <w:u w:val="single"/>
        </w:rPr>
        <w:t>访问控制</w:t>
      </w:r>
      <w:r>
        <w:rPr>
          <w:rFonts w:hint="eastAsia"/>
          <w:sz w:val="21"/>
        </w:rPr>
        <w:t>、</w:t>
      </w:r>
      <w:r>
        <w:rPr>
          <w:rFonts w:hint="eastAsia"/>
          <w:sz w:val="21"/>
          <w:u w:val="single"/>
        </w:rPr>
        <w:t>数据完整性</w:t>
      </w:r>
      <w:r>
        <w:rPr>
          <w:rFonts w:hint="eastAsia"/>
          <w:sz w:val="21"/>
        </w:rPr>
        <w:t>、</w:t>
      </w:r>
      <w:r>
        <w:rPr>
          <w:rFonts w:hint="eastAsia"/>
          <w:sz w:val="21"/>
          <w:u w:val="single"/>
        </w:rPr>
        <w:t>认证交换</w:t>
      </w:r>
      <w:r>
        <w:rPr>
          <w:rFonts w:hint="eastAsia"/>
          <w:sz w:val="21"/>
        </w:rPr>
        <w:t>、</w:t>
      </w:r>
      <w:r>
        <w:rPr>
          <w:rFonts w:hint="eastAsia"/>
          <w:sz w:val="21"/>
          <w:u w:val="single"/>
        </w:rPr>
        <w:t>流量填充</w:t>
      </w:r>
      <w:r>
        <w:rPr>
          <w:rFonts w:hint="eastAsia"/>
          <w:sz w:val="21"/>
        </w:rPr>
        <w:t>、</w:t>
      </w:r>
      <w:r>
        <w:rPr>
          <w:rFonts w:hint="eastAsia"/>
          <w:sz w:val="21"/>
          <w:u w:val="single"/>
        </w:rPr>
        <w:t>路由控制</w:t>
      </w:r>
      <w:r>
        <w:rPr>
          <w:rFonts w:hint="eastAsia"/>
          <w:sz w:val="21"/>
        </w:rPr>
        <w:t>和</w:t>
      </w:r>
      <w:r>
        <w:rPr>
          <w:rFonts w:hint="eastAsia"/>
          <w:sz w:val="21"/>
          <w:u w:val="single"/>
        </w:rPr>
        <w:t>公证</w:t>
      </w:r>
      <w:r>
        <w:rPr>
          <w:rFonts w:hint="eastAsia"/>
          <w:sz w:val="21"/>
        </w:rPr>
        <w:t>。</w:t>
      </w:r>
    </w:p>
    <w:p>
      <w:pPr>
        <w:ind w:left="405"/>
        <w:jc w:val="both"/>
      </w:pPr>
      <w:r>
        <w:rPr>
          <w:rFonts w:hint="eastAsia"/>
          <w:sz w:val="21"/>
        </w:rPr>
        <w:t>7. X.800定义的5种普遍的安全机制是：</w:t>
      </w:r>
      <w:r>
        <w:rPr>
          <w:rFonts w:hint="eastAsia"/>
          <w:sz w:val="21"/>
          <w:u w:val="single"/>
        </w:rPr>
        <w:t>可信功能度</w:t>
      </w:r>
      <w:r>
        <w:rPr>
          <w:rFonts w:hint="eastAsia"/>
          <w:sz w:val="21"/>
        </w:rPr>
        <w:t>、</w:t>
      </w:r>
      <w:r>
        <w:rPr>
          <w:rFonts w:hint="eastAsia"/>
          <w:sz w:val="21"/>
          <w:u w:val="single"/>
        </w:rPr>
        <w:t>安全标志</w:t>
      </w:r>
      <w:r>
        <w:rPr>
          <w:rFonts w:hint="eastAsia"/>
          <w:sz w:val="21"/>
        </w:rPr>
        <w:t>、</w:t>
      </w:r>
      <w:r>
        <w:rPr>
          <w:rFonts w:hint="eastAsia"/>
          <w:sz w:val="21"/>
          <w:u w:val="single"/>
        </w:rPr>
        <w:t>事件检测</w:t>
      </w:r>
      <w:r>
        <w:rPr>
          <w:rFonts w:hint="eastAsia"/>
          <w:sz w:val="21"/>
        </w:rPr>
        <w:t>、</w:t>
      </w:r>
      <w:r>
        <w:rPr>
          <w:rFonts w:hint="eastAsia"/>
          <w:sz w:val="21"/>
          <w:u w:val="single"/>
        </w:rPr>
        <w:t>安全审计跟踪</w:t>
      </w:r>
      <w:r>
        <w:rPr>
          <w:rFonts w:hint="eastAsia"/>
          <w:sz w:val="21"/>
        </w:rPr>
        <w:t>和</w:t>
      </w:r>
      <w:r>
        <w:rPr>
          <w:rFonts w:hint="eastAsia"/>
          <w:sz w:val="21"/>
          <w:u w:val="single"/>
        </w:rPr>
        <w:t>安全恢复</w:t>
      </w:r>
      <w:r>
        <w:rPr>
          <w:rFonts w:hint="eastAsia"/>
          <w:sz w:val="21"/>
        </w:rPr>
        <w:t>。</w:t>
      </w:r>
    </w:p>
    <w:p>
      <w:pPr>
        <w:jc w:val="both"/>
      </w:pPr>
      <w:r>
        <w:rPr>
          <w:rFonts w:hint="eastAsia"/>
          <w:sz w:val="21"/>
        </w:rPr>
        <w:t>二、思考题</w:t>
      </w:r>
    </w:p>
    <w:p>
      <w:pPr>
        <w:ind w:left="405"/>
        <w:jc w:val="both"/>
      </w:pPr>
      <w:r>
        <w:rPr>
          <w:rFonts w:hint="eastAsia"/>
          <w:sz w:val="21"/>
        </w:rPr>
        <w:t>1. </w:t>
      </w:r>
      <w:r>
        <w:rPr>
          <w:rFonts w:hint="eastAsia"/>
          <w:sz w:val="21"/>
        </w:rPr>
        <w:t>基本的安全威胁有哪些？主要的渗入类型威胁是什么？主要的植入类型威胁时什么？请列出几种最主要的威胁。</w:t>
      </w:r>
    </w:p>
    <w:p>
      <w:pPr>
        <w:jc w:val="both"/>
      </w:pPr>
      <w:r>
        <w:rPr>
          <w:rFonts w:hint="eastAsia"/>
          <w:sz w:val="21"/>
        </w:rPr>
        <w:t>答：基本的安全威胁有：信息泄露、完整性破坏、拒绝服务、非法使用。主要的渗入类型威胁有：假冒、旁路、授权侵犯。</w:t>
      </w:r>
    </w:p>
    <w:p>
      <w:pPr>
        <w:jc w:val="both"/>
      </w:pPr>
      <w:r>
        <w:rPr>
          <w:rFonts w:hint="eastAsia"/>
          <w:sz w:val="21"/>
        </w:rPr>
        <w:t>主要的植入威胁有：特洛伊木马、陷门</w:t>
      </w:r>
    </w:p>
    <w:p>
      <w:pPr>
        <w:jc w:val="both"/>
      </w:pPr>
      <w:r>
        <w:rPr>
          <w:rFonts w:hint="eastAsia"/>
          <w:sz w:val="21"/>
        </w:rPr>
        <w:t>最主要安全威胁：（1）授权侵犯（2）假冒攻击（3）旁路控制（4）特洛伊木马或陷阱（5）媒体废弃物（出现的频率有高到低）</w:t>
      </w:r>
    </w:p>
    <w:p>
      <w:pPr>
        <w:ind w:left="405"/>
        <w:jc w:val="both"/>
      </w:pPr>
      <w:r>
        <w:rPr>
          <w:rFonts w:hint="eastAsia"/>
          <w:sz w:val="21"/>
        </w:rPr>
        <w:t>2. </w:t>
      </w:r>
      <w:r>
        <w:rPr>
          <w:rFonts w:hint="eastAsia"/>
          <w:sz w:val="21"/>
        </w:rPr>
        <w:t>什么是安全策略？安全策略有几个不同的等级？</w:t>
      </w:r>
    </w:p>
    <w:p>
      <w:pPr>
        <w:jc w:val="both"/>
      </w:pPr>
      <w:r>
        <w:rPr>
          <w:rFonts w:hint="eastAsia"/>
          <w:sz w:val="21"/>
        </w:rPr>
        <w:t>答：安全策略：是指在某个安全区域内，施加给所有与安全相关活动的一套规则。</w:t>
      </w:r>
    </w:p>
    <w:p>
      <w:pPr>
        <w:jc w:val="both"/>
      </w:pPr>
      <w:r>
        <w:rPr>
          <w:rFonts w:hint="eastAsia"/>
          <w:sz w:val="21"/>
        </w:rPr>
        <w:t>安全策略的等级：1安全策略目标；2机构安全策略；3系统安全策略。</w:t>
      </w:r>
    </w:p>
    <w:p>
      <w:pPr>
        <w:ind w:left="405"/>
        <w:jc w:val="both"/>
      </w:pPr>
      <w:r>
        <w:rPr>
          <w:rFonts w:hint="eastAsia"/>
          <w:sz w:val="21"/>
        </w:rPr>
        <w:t>3. </w:t>
      </w:r>
      <w:r>
        <w:rPr>
          <w:rFonts w:hint="eastAsia"/>
          <w:sz w:val="21"/>
        </w:rPr>
        <w:t>主动攻击和被动攻击的区别是什么？请举例说明。</w:t>
      </w:r>
    </w:p>
    <w:p>
      <w:pPr>
        <w:jc w:val="both"/>
      </w:pPr>
      <w:r>
        <w:rPr>
          <w:rFonts w:hint="eastAsia"/>
          <w:sz w:val="21"/>
        </w:rPr>
        <w:t>答：区别：被动攻击时系统的操作和状态不会改变，因此被动攻击主要威胁信息</w:t>
      </w:r>
    </w:p>
    <w:p>
      <w:pPr>
        <w:jc w:val="both"/>
      </w:pPr>
      <w:r>
        <w:rPr>
          <w:rFonts w:hint="eastAsia"/>
          <w:sz w:val="21"/>
        </w:rPr>
        <w:t>的保密性。主动攻击则意在篡改或者伪造信息、也可以是改变系统的状态和操作，因此主动攻击主要威胁信息的完整性、可用性和真实性。</w:t>
      </w:r>
    </w:p>
    <w:p>
      <w:pPr>
        <w:jc w:val="both"/>
      </w:pPr>
      <w:r>
        <w:rPr>
          <w:rFonts w:hint="eastAsia"/>
          <w:sz w:val="21"/>
        </w:rPr>
        <w:t>主动攻击的例子：伪装攻击、重放攻击、消息篡改、拒绝服务。</w:t>
      </w:r>
    </w:p>
    <w:p>
      <w:pPr>
        <w:jc w:val="both"/>
      </w:pPr>
      <w:r>
        <w:rPr>
          <w:rFonts w:hint="eastAsia"/>
          <w:sz w:val="21"/>
        </w:rPr>
        <w:t>被动攻击的例子：消息泄漏、流量分析。</w:t>
      </w:r>
    </w:p>
    <w:p>
      <w:pPr>
        <w:ind w:left="405"/>
        <w:jc w:val="both"/>
      </w:pPr>
      <w:r>
        <w:rPr>
          <w:rFonts w:hint="eastAsia"/>
          <w:sz w:val="21"/>
        </w:rPr>
        <w:t>4. </w:t>
      </w:r>
      <w:r>
        <w:rPr>
          <w:rFonts w:hint="eastAsia"/>
          <w:sz w:val="21"/>
        </w:rPr>
        <w:t>请画出一个通用的网络安全模式，并说明每个功能实体的作用。</w:t>
      </w:r>
    </w:p>
    <w:p>
      <w:pPr>
        <w:ind w:left="405"/>
        <w:jc w:val="both"/>
      </w:pPr>
      <w:r>
        <w:rPr>
          <w:rFonts w:hint="eastAsia"/>
          <w:sz w:val="21"/>
        </w:rPr>
        <w:t>网络安全模式如下：</w:t>
      </w:r>
    </w:p>
    <w:p>
      <w:pPr>
        <w:jc w:val="center"/>
      </w:pPr>
      <w:r>
        <w:drawing>
          <wp:inline distT="0" distB="0" distL="0" distR="0">
            <wp:extent cx="3390900" cy="1781175"/>
            <wp:effectExtent l="0" t="0" r="0" b="0"/>
            <wp:docPr id="1" name="" descr=""/>
            <wp:cNvGraphicFramePr>
              <a:graphicFrameLocks noChangeAspect="true"/>
            </wp:cNvGraphicFramePr>
            <a:graphic>
              <a:graphicData uri="http://schemas.openxmlformats.org/drawingml/2006/picture">
                <pic:pic>
                  <pic:nvPicPr>
                    <pic:cNvPr id="2" name=""/>
                    <pic:cNvPicPr/>
                  </pic:nvPicPr>
                  <pic:blipFill>
                    <a:blip r:embed="rId3"/>
                    <a:stretch>
                      <a:fillRect/>
                    </a:stretch>
                  </pic:blipFill>
                  <pic:spPr>
                    <a:xfrm>
                      <a:off x="0" y="0"/>
                      <a:ext cx="3390900" cy="1781175"/>
                    </a:xfrm>
                    <a:prstGeom prst="rect">
                      <a:avLst/>
                    </a:prstGeom>
                  </pic:spPr>
                </pic:pic>
              </a:graphicData>
            </a:graphic>
          </wp:inline>
        </w:drawing>
      </w:r>
    </w:p>
    <w:p>
      <w:pPr>
        <w:jc w:val="both"/>
      </w:pPr>
      <w:r>
        <w:rPr>
          <w:rFonts w:hint="eastAsia"/>
          <w:sz w:val="21"/>
        </w:rPr>
        <w:t>网络安全模型由六个功能实体组成：消息的发送方（信源）、消息的接收方（信宿）、安全变换、信息通道、可信的第三方和攻击者。</w:t>
      </w:r>
    </w:p>
    <w:p>
      <w:pPr>
        <w:pStyle w:val="Heading1"/>
        <w:spacing w:line="360" w:lineRule="auto"/>
        <w:jc w:val="center"/>
      </w:pPr>
      <w:r>
        <w:rPr>
          <w:rFonts w:hint="eastAsia"/>
          <w:sz w:val="27"/>
        </w:rPr>
        <w:t>第二章 低层协议的安全性</w:t>
      </w:r>
    </w:p>
    <w:p>
      <w:pPr>
        <w:jc w:val="both"/>
      </w:pPr>
      <w:r>
        <w:rPr>
          <w:rFonts w:hint="eastAsia"/>
          <w:sz w:val="21"/>
        </w:rPr>
        <w:t>一、填空题</w:t>
      </w:r>
    </w:p>
    <w:p>
      <w:pPr>
        <w:ind w:left="810"/>
        <w:jc w:val="both"/>
      </w:pPr>
      <w:r>
        <w:rPr>
          <w:rFonts w:hint="eastAsia"/>
          <w:sz w:val="21"/>
        </w:rPr>
        <w:t>1.主机的IPv4的长度为</w:t>
      </w:r>
      <w:r>
        <w:rPr>
          <w:rFonts w:hint="eastAsia"/>
          <w:sz w:val="21"/>
          <w:u w:val="single"/>
        </w:rPr>
        <w:t>32</w:t>
      </w:r>
      <w:r>
        <w:rPr>
          <w:rFonts w:hint="eastAsia"/>
          <w:sz w:val="21"/>
        </w:rPr>
        <w:t>b，主机的MAC地址长度为</w:t>
      </w:r>
      <w:r>
        <w:rPr>
          <w:rFonts w:hint="eastAsia"/>
          <w:sz w:val="21"/>
          <w:u w:val="single"/>
        </w:rPr>
        <w:t>48</w:t>
      </w:r>
      <w:r>
        <w:rPr>
          <w:rFonts w:hint="eastAsia"/>
          <w:sz w:val="21"/>
        </w:rPr>
        <w:t>b。IPv6的地址长度为</w:t>
      </w:r>
      <w:r>
        <w:rPr>
          <w:rFonts w:hint="eastAsia"/>
          <w:sz w:val="21"/>
          <w:u w:val="single"/>
        </w:rPr>
        <w:t>128</w:t>
      </w:r>
      <w:r>
        <w:rPr>
          <w:rFonts w:hint="eastAsia"/>
          <w:sz w:val="21"/>
        </w:rPr>
        <w:t>b。</w:t>
      </w:r>
    </w:p>
    <w:p>
      <w:pPr>
        <w:ind w:left="810"/>
        <w:jc w:val="both"/>
      </w:pPr>
      <w:r>
        <w:rPr>
          <w:rFonts w:hint="eastAsia"/>
          <w:sz w:val="21"/>
        </w:rPr>
        <w:t>2.ARP的主要功能是将</w:t>
      </w:r>
      <w:r>
        <w:rPr>
          <w:rFonts w:hint="eastAsia"/>
          <w:sz w:val="21"/>
          <w:u w:val="single"/>
        </w:rPr>
        <w:t>IP</w:t>
      </w:r>
      <w:r>
        <w:rPr>
          <w:rFonts w:hint="eastAsia"/>
          <w:sz w:val="21"/>
        </w:rPr>
        <w:t>地址转换成为物理地址。</w:t>
      </w:r>
    </w:p>
    <w:p>
      <w:pPr>
        <w:ind w:left="810"/>
        <w:jc w:val="both"/>
      </w:pPr>
      <w:r>
        <w:rPr>
          <w:rFonts w:hint="eastAsia"/>
          <w:sz w:val="21"/>
        </w:rPr>
        <w:t>3.NAT的主要功能是实现</w:t>
      </w:r>
      <w:r>
        <w:rPr>
          <w:rFonts w:hint="eastAsia"/>
          <w:sz w:val="21"/>
          <w:u w:val="single"/>
        </w:rPr>
        <w:t>网络</w:t>
      </w:r>
      <w:r>
        <w:rPr>
          <w:rFonts w:hint="eastAsia"/>
          <w:sz w:val="21"/>
        </w:rPr>
        <w:t>地址和</w:t>
      </w:r>
      <w:r>
        <w:rPr>
          <w:rFonts w:hint="eastAsia"/>
          <w:sz w:val="21"/>
          <w:u w:val="single"/>
        </w:rPr>
        <w:t>IP</w:t>
      </w:r>
      <w:r>
        <w:rPr>
          <w:rFonts w:hint="eastAsia"/>
          <w:sz w:val="21"/>
        </w:rPr>
        <w:t>地址之间的转换，它解决了IPv4地址短缺的问题。</w:t>
      </w:r>
    </w:p>
    <w:p>
      <w:pPr>
        <w:ind w:left="810"/>
        <w:jc w:val="both"/>
      </w:pPr>
      <w:r>
        <w:rPr>
          <w:rFonts w:hint="eastAsia"/>
          <w:sz w:val="21"/>
        </w:rPr>
        <w:t>4.DNS服务使用</w:t>
      </w:r>
      <w:r>
        <w:rPr>
          <w:rFonts w:hint="eastAsia"/>
          <w:sz w:val="21"/>
          <w:u w:val="single"/>
        </w:rPr>
        <w:t>53</w:t>
      </w:r>
      <w:r>
        <w:rPr>
          <w:rFonts w:hint="eastAsia"/>
          <w:sz w:val="21"/>
        </w:rPr>
        <w:t>号端口，它用来实现</w:t>
      </w:r>
      <w:r>
        <w:rPr>
          <w:rFonts w:hint="eastAsia"/>
          <w:sz w:val="21"/>
          <w:u w:val="single"/>
        </w:rPr>
        <w:t>域名到IP地址</w:t>
      </w:r>
      <w:r>
        <w:rPr>
          <w:rFonts w:hint="eastAsia"/>
          <w:sz w:val="21"/>
        </w:rPr>
        <w:t>或</w:t>
      </w:r>
      <w:r>
        <w:rPr>
          <w:rFonts w:hint="eastAsia"/>
          <w:sz w:val="21"/>
          <w:u w:val="single"/>
        </w:rPr>
        <w:t>IP地址到域名</w:t>
      </w:r>
      <w:r>
        <w:rPr>
          <w:rFonts w:hint="eastAsia"/>
          <w:sz w:val="21"/>
        </w:rPr>
        <w:t>的映射。</w:t>
      </w:r>
    </w:p>
    <w:p>
      <w:pPr>
        <w:jc w:val="both"/>
      </w:pPr>
      <w:r>
        <w:rPr>
          <w:rFonts w:hint="eastAsia"/>
          <w:sz w:val="21"/>
        </w:rPr>
        <w:t>二、思考题</w:t>
      </w:r>
    </w:p>
    <w:p>
      <w:pPr>
        <w:ind w:left="810"/>
        <w:jc w:val="both"/>
      </w:pPr>
      <w:r>
        <w:rPr>
          <w:rFonts w:hint="eastAsia"/>
          <w:sz w:val="21"/>
        </w:rPr>
        <w:t>1.</w:t>
      </w:r>
      <w:r>
        <w:rPr>
          <w:rFonts w:hint="eastAsia"/>
          <w:sz w:val="21"/>
        </w:rPr>
        <w:t>简述以太网上一次TCP会话所经历的步骤和涉及的协议。</w:t>
      </w:r>
    </w:p>
    <w:p>
      <w:pPr>
        <w:jc w:val="both"/>
      </w:pPr>
      <w:r>
        <w:rPr>
          <w:rFonts w:hint="eastAsia"/>
          <w:sz w:val="21"/>
        </w:rPr>
        <w:t>答：步骤：开放TCP连接是一个3步握手过程：在服务器收到初始的SYN数据包后，该连接处于半开放状态。此后，服务器返回自己的序号，并等待确认。最后，客户机发送第3个数据包使TCP连接开放，在客户机和服务器之间建立连接。协议:路由协议、Internet协议、TCP/IP协议。</w:t>
      </w:r>
    </w:p>
    <w:p>
      <w:pPr>
        <w:ind w:left="810"/>
        <w:jc w:val="both"/>
      </w:pPr>
      <w:r>
        <w:rPr>
          <w:rFonts w:hint="eastAsia"/>
          <w:sz w:val="21"/>
        </w:rPr>
        <w:t>2.</w:t>
      </w:r>
      <w:r>
        <w:rPr>
          <w:rFonts w:hint="eastAsia"/>
          <w:sz w:val="21"/>
        </w:rPr>
        <w:t>在TCP连接建立的3步握手阶段，攻击者为什么可以成功实施SYNFlood攻击？在实际中，如何防范此类攻击？</w:t>
      </w:r>
    </w:p>
    <w:p>
      <w:pPr>
        <w:jc w:val="both"/>
      </w:pPr>
      <w:r>
        <w:rPr>
          <w:rFonts w:hint="eastAsia"/>
          <w:sz w:val="21"/>
        </w:rPr>
        <w:t>答：当TCP处于半开放状态时，攻击者可以成功利用SYN Flood对服务器发动攻击。攻击者使用第一个数据包对服务器进行大流量冲击，使服务器一直处于半开放连接状态，导致服务器无法实现3步握手协议。</w:t>
      </w:r>
    </w:p>
    <w:p>
      <w:pPr>
        <w:jc w:val="both"/>
      </w:pPr>
      <w:r>
        <w:rPr>
          <w:rFonts w:hint="eastAsia"/>
          <w:sz w:val="21"/>
        </w:rPr>
        <w:t>防范SYNFlood攻击，一类是通过防火墙、路由器等过滤网关防护；另一类是通过加固TCP/IP协议栈防范。</w:t>
      </w:r>
    </w:p>
    <w:p>
      <w:pPr>
        <w:ind w:left="810"/>
        <w:jc w:val="both"/>
      </w:pPr>
      <w:r>
        <w:rPr>
          <w:rFonts w:hint="eastAsia"/>
          <w:sz w:val="21"/>
        </w:rPr>
        <w:t>3.</w:t>
      </w:r>
      <w:r>
        <w:rPr>
          <w:rFonts w:hint="eastAsia"/>
          <w:sz w:val="21"/>
        </w:rPr>
        <w:t>为什么UDP欺骗比TCP更容易？</w:t>
      </w:r>
    </w:p>
    <w:p>
      <w:pPr>
        <w:jc w:val="both"/>
      </w:pPr>
      <w:r>
        <w:rPr>
          <w:rFonts w:hint="eastAsia"/>
          <w:sz w:val="21"/>
        </w:rPr>
        <w:t>答：由于UDP自身缺少流控制特性，所以采用UDP进行大流量的数据传输时，就可能造成堵塞主机或路由器，并导致大量的数据包丢失；UDP没有电路概念，所以发往给定端口的数据包都被发送给同一个进程，而忽略了源地址和源端口号；UDP没有交换握手信息和序号的过程，所以采用UDP欺骗要比使用TCP更容易。</w:t>
      </w:r>
    </w:p>
    <w:p>
      <w:pPr>
        <w:ind w:left="810"/>
        <w:jc w:val="both"/>
      </w:pPr>
      <w:r>
        <w:rPr>
          <w:rFonts w:hint="eastAsia"/>
          <w:sz w:val="21"/>
        </w:rPr>
        <w:t>4.</w:t>
      </w:r>
      <w:r>
        <w:rPr>
          <w:rFonts w:hint="eastAsia"/>
          <w:sz w:val="21"/>
        </w:rPr>
        <w:t>通过DNS劫持会对目标系统产生什么样的影响？如何避免？</w:t>
      </w:r>
    </w:p>
    <w:p>
      <w:pPr>
        <w:jc w:val="both"/>
      </w:pPr>
      <w:r>
        <w:rPr>
          <w:rFonts w:hint="eastAsia"/>
          <w:sz w:val="21"/>
        </w:rPr>
        <w:t>答：通过劫持了DNS服务器，通过某些手段取得某域名的解析记录控制权，进而修改此域名的解析结果，导致对该域名的访问由原IP地址转入到修改后的指定IP，其结果就是对特定的网址不能访问或访问的是假网址。</w:t>
      </w:r>
    </w:p>
    <w:p>
      <w:pPr>
        <w:jc w:val="both"/>
      </w:pPr>
      <w:r>
        <w:rPr>
          <w:rFonts w:hint="eastAsia"/>
          <w:sz w:val="21"/>
        </w:rPr>
        <w:t>避免DNS劫持：暴露的主机不要采用基于名称的认证；不要把秘密的信息放在主机名中；进行数字签名</w:t>
      </w:r>
    </w:p>
    <w:p>
      <w:pPr>
        <w:ind w:left="810"/>
        <w:jc w:val="both"/>
      </w:pPr>
      <w:r>
        <w:rPr>
          <w:rFonts w:hint="eastAsia"/>
          <w:sz w:val="21"/>
        </w:rPr>
        <w:t>5.</w:t>
      </w:r>
      <w:r>
        <w:rPr>
          <w:rFonts w:hint="eastAsia"/>
          <w:sz w:val="21"/>
        </w:rPr>
        <w:t>判断下列情况是否可能存在？为什么？</w:t>
      </w:r>
    </w:p>
    <w:p>
      <w:pPr>
        <w:jc w:val="both"/>
      </w:pPr>
      <w:r>
        <w:rPr>
          <w:rFonts w:hint="eastAsia"/>
          <w:sz w:val="21"/>
        </w:rPr>
        <w:t>（1）通过ICMP数据包封装数据，与远程主机进行类似UDP的通信。</w:t>
      </w:r>
    </w:p>
    <w:p>
      <w:pPr>
        <w:jc w:val="both"/>
      </w:pPr>
      <w:r>
        <w:rPr>
          <w:rFonts w:hint="eastAsia"/>
          <w:sz w:val="21"/>
        </w:rPr>
        <w:t>（2）通过特意构造的    TCP数据包，中断两台机器之间指定的一个TCP会话。</w:t>
      </w:r>
    </w:p>
    <w:p>
      <w:pPr>
        <w:jc w:val="both"/>
      </w:pPr>
      <w:r>
        <w:rPr>
          <w:rFonts w:hint="eastAsia"/>
          <w:sz w:val="21"/>
        </w:rPr>
        <w:t>答：（1）不存在。TCP/UDP是传输层（四层）的协议，只能为其上层提供服务，而ICMP是网络互联层（三层）的协议，怎么可能反过来用四层协议来为比它还低层的数据包来服务呢。</w:t>
      </w:r>
    </w:p>
    <w:p>
      <w:pPr>
        <w:jc w:val="both"/>
      </w:pPr>
      <w:r>
        <w:rPr>
          <w:rFonts w:hint="eastAsia"/>
          <w:sz w:val="21"/>
        </w:rPr>
        <w:t>（2）如果攻击者能够预测目标主机选择的起始序号，他就可能欺骗该目标主机，使目标主机相信自己正在与一台可信的主机会话。</w:t>
      </w:r>
    </w:p>
    <w:p>
      <w:pPr>
        <w:pStyle w:val="Heading1"/>
        <w:spacing w:line="360" w:lineRule="auto"/>
        <w:jc w:val="center"/>
      </w:pPr>
      <w:r>
        <w:rPr>
          <w:rFonts w:hint="eastAsia"/>
          <w:sz w:val="27"/>
        </w:rPr>
        <w:t>第三章 单（私）钥加密体制</w:t>
      </w:r>
    </w:p>
    <w:p>
      <w:pPr>
        <w:jc w:val="both"/>
      </w:pPr>
      <w:r>
        <w:rPr>
          <w:rFonts w:hint="eastAsia"/>
          <w:sz w:val="21"/>
        </w:rPr>
        <w:t>一、填空题</w:t>
      </w:r>
    </w:p>
    <w:p>
      <w:pPr>
        <w:ind w:left="810"/>
        <w:jc w:val="both"/>
      </w:pPr>
      <w:r>
        <w:rPr>
          <w:rFonts w:hint="eastAsia"/>
          <w:sz w:val="21"/>
        </w:rPr>
        <w:t>1.密码体制的语法定义由以下六部分构成：</w:t>
      </w:r>
      <w:r>
        <w:rPr>
          <w:rFonts w:hint="eastAsia"/>
          <w:sz w:val="21"/>
          <w:u w:val="single"/>
        </w:rPr>
        <w:t>明文消息空间</w:t>
      </w:r>
      <w:r>
        <w:rPr>
          <w:rFonts w:hint="eastAsia"/>
          <w:sz w:val="21"/>
        </w:rPr>
        <w:t>、</w:t>
      </w:r>
      <w:r>
        <w:rPr>
          <w:rFonts w:hint="eastAsia"/>
          <w:sz w:val="21"/>
          <w:u w:val="single"/>
        </w:rPr>
        <w:t>密文消息空间</w:t>
      </w:r>
      <w:r>
        <w:rPr>
          <w:rFonts w:hint="eastAsia"/>
          <w:sz w:val="21"/>
        </w:rPr>
        <w:t>、</w:t>
      </w:r>
      <w:r>
        <w:rPr>
          <w:rFonts w:hint="eastAsia"/>
          <w:sz w:val="21"/>
          <w:u w:val="single"/>
        </w:rPr>
        <w:t>加密密钥空间</w:t>
      </w:r>
      <w:r>
        <w:rPr>
          <w:rFonts w:hint="eastAsia"/>
          <w:sz w:val="21"/>
        </w:rPr>
        <w:t>、</w:t>
      </w:r>
      <w:r>
        <w:rPr>
          <w:rFonts w:hint="eastAsia"/>
          <w:sz w:val="21"/>
          <w:u w:val="single"/>
        </w:rPr>
        <w:t>密钥生成算法</w:t>
      </w:r>
      <w:r>
        <w:rPr>
          <w:rFonts w:hint="eastAsia"/>
          <w:sz w:val="21"/>
        </w:rPr>
        <w:t>、</w:t>
      </w:r>
      <w:r>
        <w:rPr>
          <w:rFonts w:hint="eastAsia"/>
          <w:sz w:val="21"/>
          <w:u w:val="single"/>
        </w:rPr>
        <w:t>加密算法</w:t>
      </w:r>
      <w:r>
        <w:rPr>
          <w:rFonts w:hint="eastAsia"/>
          <w:sz w:val="21"/>
        </w:rPr>
        <w:t>、</w:t>
      </w:r>
      <w:r>
        <w:rPr>
          <w:rFonts w:hint="eastAsia"/>
          <w:sz w:val="21"/>
          <w:u w:val="single"/>
        </w:rPr>
        <w:t>解密算法</w:t>
      </w:r>
      <w:r>
        <w:rPr>
          <w:rFonts w:hint="eastAsia"/>
          <w:sz w:val="21"/>
        </w:rPr>
        <w:t>。</w:t>
      </w:r>
    </w:p>
    <w:p>
      <w:pPr>
        <w:ind w:left="810"/>
        <w:jc w:val="both"/>
      </w:pPr>
      <w:r>
        <w:rPr>
          <w:rFonts w:hint="eastAsia"/>
          <w:sz w:val="21"/>
        </w:rPr>
        <w:t>2.单（私）钥加密体制的特点是：</w:t>
      </w:r>
      <w:r>
        <w:rPr>
          <w:rFonts w:hint="eastAsia"/>
          <w:sz w:val="21"/>
          <w:u w:val="single"/>
        </w:rPr>
        <w:t>通信双方采用的密钥相同</w:t>
      </w:r>
      <w:r>
        <w:rPr>
          <w:rFonts w:hint="eastAsia"/>
          <w:sz w:val="21"/>
        </w:rPr>
        <w:t>。所以人们通常也称其为对称加密体制。</w:t>
      </w:r>
    </w:p>
    <w:p>
      <w:pPr>
        <w:pStyle w:val="Heading1"/>
        <w:spacing w:line="360" w:lineRule="auto"/>
        <w:jc w:val="center"/>
      </w:pPr>
      <w:r>
        <w:rPr>
          <w:rFonts w:hint="eastAsia"/>
          <w:sz w:val="27"/>
        </w:rPr>
        <w:t>第四章 数字证书与公钥基础设施</w:t>
      </w:r>
    </w:p>
    <w:p>
      <w:pPr>
        <w:jc w:val="both"/>
      </w:pPr>
      <w:r>
        <w:rPr>
          <w:rFonts w:hint="eastAsia"/>
          <w:sz w:val="21"/>
        </w:rPr>
        <w:t>一、选择题</w:t>
      </w:r>
    </w:p>
    <w:p>
      <w:pPr>
        <w:ind w:left="810"/>
        <w:jc w:val="both"/>
      </w:pPr>
      <w:r>
        <w:rPr>
          <w:rFonts w:hint="eastAsia"/>
          <w:sz w:val="21"/>
        </w:rPr>
        <w:t>1.数字证书将用户与其</w:t>
      </w:r>
      <w:r>
        <w:rPr>
          <w:rFonts w:hint="eastAsia"/>
          <w:sz w:val="21"/>
          <w:u w:val="single"/>
        </w:rPr>
        <w:t>    B    </w:t>
      </w:r>
      <w:r>
        <w:rPr>
          <w:rFonts w:hint="eastAsia"/>
          <w:sz w:val="21"/>
        </w:rPr>
        <w:t>相联系。</w:t>
      </w:r>
    </w:p>
    <w:p>
      <w:pPr>
        <w:jc w:val="both"/>
      </w:pPr>
      <w:r>
        <w:rPr>
          <w:rFonts w:hint="eastAsia"/>
          <w:sz w:val="21"/>
        </w:rPr>
        <w:t>A.私钥</w:t>
      </w:r>
    </w:p>
    <w:p>
      <w:pPr>
        <w:jc w:val="both"/>
      </w:pPr>
      <w:r>
        <w:rPr>
          <w:rFonts w:hint="eastAsia"/>
          <w:sz w:val="21"/>
        </w:rPr>
        <w:t>B.公钥</w:t>
      </w:r>
    </w:p>
    <w:p>
      <w:pPr>
        <w:jc w:val="both"/>
      </w:pPr>
      <w:r>
        <w:rPr>
          <w:rFonts w:hint="eastAsia"/>
          <w:sz w:val="21"/>
        </w:rPr>
        <w:t>C.护照</w:t>
      </w:r>
    </w:p>
    <w:p>
      <w:pPr>
        <w:jc w:val="both"/>
      </w:pPr>
      <w:r>
        <w:rPr>
          <w:rFonts w:hint="eastAsia"/>
          <w:sz w:val="21"/>
        </w:rPr>
        <w:t>D.驾照</w:t>
      </w:r>
    </w:p>
    <w:p>
      <w:pPr>
        <w:ind w:left="810"/>
        <w:jc w:val="both"/>
      </w:pPr>
      <w:r>
        <w:rPr>
          <w:rFonts w:hint="eastAsia"/>
          <w:sz w:val="21"/>
        </w:rPr>
        <w:t>2.用户的</w:t>
      </w:r>
      <w:r>
        <w:rPr>
          <w:rFonts w:hint="eastAsia"/>
          <w:sz w:val="21"/>
          <w:u w:val="single"/>
        </w:rPr>
        <w:t>    B    </w:t>
      </w:r>
      <w:r>
        <w:rPr>
          <w:rFonts w:hint="eastAsia"/>
          <w:sz w:val="21"/>
        </w:rPr>
        <w:t>不能出现在数字证书中。</w:t>
      </w:r>
    </w:p>
    <w:p>
      <w:pPr>
        <w:jc w:val="both"/>
      </w:pPr>
      <w:r>
        <w:rPr>
          <w:rFonts w:hint="eastAsia"/>
          <w:sz w:val="21"/>
        </w:rPr>
        <w:t>A.公钥</w:t>
      </w:r>
    </w:p>
    <w:p>
      <w:pPr>
        <w:jc w:val="both"/>
      </w:pPr>
      <w:r>
        <w:rPr>
          <w:rFonts w:hint="eastAsia"/>
          <w:sz w:val="21"/>
        </w:rPr>
        <w:t>B.私钥</w:t>
      </w:r>
    </w:p>
    <w:p>
      <w:pPr>
        <w:jc w:val="both"/>
      </w:pPr>
      <w:r>
        <w:rPr>
          <w:rFonts w:hint="eastAsia"/>
          <w:sz w:val="21"/>
        </w:rPr>
        <w:t>C.组织名</w:t>
      </w:r>
    </w:p>
    <w:p>
      <w:pPr>
        <w:jc w:val="both"/>
      </w:pPr>
      <w:r>
        <w:rPr>
          <w:rFonts w:hint="eastAsia"/>
          <w:sz w:val="21"/>
        </w:rPr>
        <w:t>D.人名</w:t>
      </w:r>
    </w:p>
    <w:p>
      <w:pPr>
        <w:ind w:left="810"/>
        <w:jc w:val="both"/>
      </w:pPr>
      <w:r>
        <w:rPr>
          <w:rFonts w:hint="eastAsia"/>
          <w:sz w:val="21"/>
        </w:rPr>
        <w:t>3.</w:t>
      </w:r>
      <w:r>
        <w:rPr>
          <w:rFonts w:hint="eastAsia"/>
          <w:sz w:val="21"/>
          <w:u w:val="single"/>
        </w:rPr>
        <w:t>    A   </w:t>
      </w:r>
      <w:r>
        <w:rPr>
          <w:rFonts w:hint="eastAsia"/>
          <w:sz w:val="21"/>
        </w:rPr>
        <w:t>可以签发数字证书。</w:t>
      </w:r>
    </w:p>
    <w:p>
      <w:pPr>
        <w:jc w:val="both"/>
      </w:pPr>
      <w:r>
        <w:rPr>
          <w:rFonts w:hint="eastAsia"/>
          <w:sz w:val="21"/>
        </w:rPr>
        <w:t>A    CA</w:t>
      </w:r>
    </w:p>
    <w:p>
      <w:pPr>
        <w:jc w:val="both"/>
      </w:pPr>
      <w:r>
        <w:rPr>
          <w:rFonts w:hint="eastAsia"/>
          <w:sz w:val="21"/>
        </w:rPr>
        <w:t>B.政府</w:t>
      </w:r>
    </w:p>
    <w:p>
      <w:pPr>
        <w:jc w:val="both"/>
      </w:pPr>
      <w:r>
        <w:rPr>
          <w:rFonts w:hint="eastAsia"/>
          <w:sz w:val="21"/>
        </w:rPr>
        <w:t>C.小店主</w:t>
      </w:r>
    </w:p>
    <w:p>
      <w:pPr>
        <w:jc w:val="both"/>
      </w:pPr>
      <w:r>
        <w:rPr>
          <w:rFonts w:hint="eastAsia"/>
          <w:sz w:val="21"/>
        </w:rPr>
        <w:t>D.银</w:t>
      </w:r>
    </w:p>
    <w:p>
      <w:pPr>
        <w:ind w:left="810"/>
        <w:jc w:val="both"/>
      </w:pPr>
      <w:r>
        <w:rPr>
          <w:rFonts w:hint="eastAsia"/>
          <w:sz w:val="21"/>
        </w:rPr>
        <w:t>4.</w:t>
      </w:r>
      <w:r>
        <w:rPr>
          <w:rFonts w:hint="eastAsia"/>
          <w:sz w:val="21"/>
          <w:u w:val="single"/>
        </w:rPr>
        <w:t>   D   </w:t>
      </w:r>
      <w:r>
        <w:rPr>
          <w:rFonts w:hint="eastAsia"/>
          <w:sz w:val="21"/>
        </w:rPr>
        <w:t>标准定义数字证书结构。</w:t>
      </w:r>
    </w:p>
    <w:p>
      <w:pPr>
        <w:jc w:val="both"/>
      </w:pPr>
      <w:r>
        <w:rPr>
          <w:rFonts w:hint="eastAsia"/>
          <w:sz w:val="21"/>
        </w:rPr>
        <w:t>A.X.500</w:t>
      </w:r>
    </w:p>
    <w:p>
      <w:pPr>
        <w:jc w:val="both"/>
      </w:pPr>
      <w:r>
        <w:rPr>
          <w:rFonts w:hint="eastAsia"/>
          <w:sz w:val="21"/>
        </w:rPr>
        <w:t>B.TCP/IP</w:t>
      </w:r>
    </w:p>
    <w:p>
      <w:pPr>
        <w:jc w:val="both"/>
      </w:pPr>
      <w:r>
        <w:rPr>
          <w:rFonts w:hint="eastAsia"/>
          <w:sz w:val="21"/>
        </w:rPr>
        <w:t>C.ASN.1</w:t>
      </w:r>
    </w:p>
    <w:p>
      <w:pPr>
        <w:jc w:val="both"/>
      </w:pPr>
      <w:r>
        <w:rPr>
          <w:rFonts w:hint="eastAsia"/>
          <w:sz w:val="21"/>
        </w:rPr>
        <w:t>D.X.509</w:t>
      </w:r>
    </w:p>
    <w:p>
      <w:pPr>
        <w:ind w:left="810"/>
        <w:jc w:val="both"/>
      </w:pPr>
      <w:r>
        <w:rPr>
          <w:rFonts w:hint="eastAsia"/>
          <w:sz w:val="21"/>
        </w:rPr>
        <w:t>5.RA </w:t>
      </w:r>
      <w:r>
        <w:rPr>
          <w:rFonts w:hint="eastAsia"/>
          <w:sz w:val="21"/>
          <w:u w:val="single"/>
        </w:rPr>
        <w:t>  A   </w:t>
      </w:r>
      <w:r>
        <w:rPr>
          <w:rFonts w:hint="eastAsia"/>
          <w:sz w:val="21"/>
        </w:rPr>
        <w:t>签发数字证书。</w:t>
      </w:r>
    </w:p>
    <w:p>
      <w:pPr>
        <w:jc w:val="both"/>
      </w:pPr>
      <w:r>
        <w:rPr>
          <w:rFonts w:hint="eastAsia"/>
          <w:sz w:val="21"/>
        </w:rPr>
        <w:t>A.可以</w:t>
      </w:r>
    </w:p>
    <w:p>
      <w:pPr>
        <w:jc w:val="both"/>
      </w:pPr>
      <w:r>
        <w:rPr>
          <w:rFonts w:hint="eastAsia"/>
          <w:sz w:val="21"/>
        </w:rPr>
        <w:t>B.不必</w:t>
      </w:r>
    </w:p>
    <w:p>
      <w:pPr>
        <w:jc w:val="both"/>
      </w:pPr>
      <w:r>
        <w:rPr>
          <w:rFonts w:hint="eastAsia"/>
          <w:sz w:val="21"/>
        </w:rPr>
        <w:t>C.必须</w:t>
      </w:r>
    </w:p>
    <w:p>
      <w:pPr>
        <w:jc w:val="both"/>
      </w:pPr>
      <w:r>
        <w:rPr>
          <w:rFonts w:hint="eastAsia"/>
          <w:sz w:val="21"/>
        </w:rPr>
        <w:t>D.不能</w:t>
      </w:r>
    </w:p>
    <w:p>
      <w:pPr>
        <w:ind w:left="810"/>
        <w:jc w:val="both"/>
      </w:pPr>
      <w:r>
        <w:rPr>
          <w:rFonts w:hint="eastAsia"/>
          <w:sz w:val="21"/>
        </w:rPr>
        <w:t>6.CA使用</w:t>
      </w:r>
      <w:r>
        <w:rPr>
          <w:rFonts w:hint="eastAsia"/>
          <w:sz w:val="21"/>
          <w:u w:val="single"/>
        </w:rPr>
        <w:t>  D  </w:t>
      </w:r>
      <w:r>
        <w:rPr>
          <w:rFonts w:hint="eastAsia"/>
          <w:sz w:val="21"/>
        </w:rPr>
        <w:t>签名数字证书。</w:t>
      </w:r>
    </w:p>
    <w:p>
      <w:pPr>
        <w:jc w:val="both"/>
      </w:pPr>
      <w:r>
        <w:rPr>
          <w:rFonts w:hint="eastAsia"/>
          <w:sz w:val="21"/>
        </w:rPr>
        <w:t>A.用户的公钥</w:t>
      </w:r>
    </w:p>
    <w:p>
      <w:pPr>
        <w:jc w:val="both"/>
      </w:pPr>
      <w:r>
        <w:rPr>
          <w:rFonts w:hint="eastAsia"/>
          <w:sz w:val="21"/>
        </w:rPr>
        <w:t>B.用户的私钥</w:t>
      </w:r>
    </w:p>
    <w:p>
      <w:pPr>
        <w:jc w:val="both"/>
      </w:pPr>
      <w:r>
        <w:rPr>
          <w:rFonts w:hint="eastAsia"/>
          <w:sz w:val="21"/>
        </w:rPr>
        <w:t>C.自己的公钥</w:t>
      </w:r>
    </w:p>
    <w:p>
      <w:pPr>
        <w:jc w:val="both"/>
      </w:pPr>
      <w:r>
        <w:rPr>
          <w:rFonts w:hint="eastAsia"/>
          <w:sz w:val="21"/>
        </w:rPr>
        <w:t>D.自己的私钥</w:t>
      </w:r>
    </w:p>
    <w:p>
      <w:pPr>
        <w:ind w:left="810"/>
        <w:jc w:val="both"/>
      </w:pPr>
      <w:r>
        <w:rPr>
          <w:rFonts w:hint="eastAsia"/>
          <w:sz w:val="21"/>
        </w:rPr>
        <w:t>7.要解决信任问题，需使用</w:t>
      </w:r>
      <w:r>
        <w:rPr>
          <w:rFonts w:hint="eastAsia"/>
          <w:sz w:val="21"/>
          <w:u w:val="single"/>
        </w:rPr>
        <w:t>  C  </w:t>
      </w:r>
      <w:r>
        <w:rPr>
          <w:rFonts w:hint="eastAsia"/>
          <w:sz w:val="21"/>
        </w:rPr>
        <w:t>。</w:t>
      </w:r>
    </w:p>
    <w:p>
      <w:pPr>
        <w:jc w:val="both"/>
      </w:pPr>
      <w:r>
        <w:rPr>
          <w:rFonts w:hint="eastAsia"/>
          <w:sz w:val="21"/>
        </w:rPr>
        <w:t>A.公钥</w:t>
      </w:r>
    </w:p>
    <w:p>
      <w:pPr>
        <w:jc w:val="both"/>
      </w:pPr>
      <w:r>
        <w:rPr>
          <w:rFonts w:hint="eastAsia"/>
          <w:sz w:val="21"/>
        </w:rPr>
        <w:t>B.自签名证书</w:t>
      </w:r>
    </w:p>
    <w:p>
      <w:pPr>
        <w:jc w:val="both"/>
      </w:pPr>
      <w:r>
        <w:rPr>
          <w:rFonts w:hint="eastAsia"/>
          <w:sz w:val="21"/>
        </w:rPr>
        <w:t>C.数字证书</w:t>
      </w:r>
    </w:p>
    <w:p>
      <w:pPr>
        <w:jc w:val="both"/>
      </w:pPr>
      <w:r>
        <w:rPr>
          <w:rFonts w:hint="eastAsia"/>
          <w:sz w:val="21"/>
        </w:rPr>
        <w:t>D.数字签名</w:t>
      </w:r>
    </w:p>
    <w:p>
      <w:pPr>
        <w:ind w:left="810"/>
        <w:jc w:val="both"/>
      </w:pPr>
      <w:r>
        <w:rPr>
          <w:rFonts w:hint="eastAsia"/>
          <w:sz w:val="21"/>
        </w:rPr>
        <w:t>8.CRL是</w:t>
      </w:r>
      <w:r>
        <w:rPr>
          <w:rFonts w:hint="eastAsia"/>
          <w:sz w:val="21"/>
          <w:u w:val="single"/>
        </w:rPr>
        <w:t>  C  </w:t>
      </w:r>
      <w:r>
        <w:rPr>
          <w:rFonts w:hint="eastAsia"/>
          <w:sz w:val="21"/>
        </w:rPr>
        <w:t>的。</w:t>
      </w:r>
    </w:p>
    <w:p>
      <w:pPr>
        <w:jc w:val="both"/>
      </w:pPr>
      <w:r>
        <w:rPr>
          <w:rFonts w:hint="eastAsia"/>
          <w:sz w:val="21"/>
        </w:rPr>
        <w:t>A.联机</w:t>
      </w:r>
    </w:p>
    <w:p>
      <w:pPr>
        <w:jc w:val="both"/>
      </w:pPr>
      <w:r>
        <w:rPr>
          <w:rFonts w:hint="eastAsia"/>
          <w:sz w:val="21"/>
        </w:rPr>
        <w:t>B.联机和脱机</w:t>
      </w:r>
    </w:p>
    <w:p>
      <w:pPr>
        <w:jc w:val="both"/>
      </w:pPr>
      <w:r>
        <w:rPr>
          <w:rFonts w:hint="eastAsia"/>
          <w:sz w:val="21"/>
        </w:rPr>
        <w:t>C.脱机</w:t>
      </w:r>
    </w:p>
    <w:p>
      <w:pPr>
        <w:jc w:val="both"/>
      </w:pPr>
      <w:r>
        <w:rPr>
          <w:rFonts w:hint="eastAsia"/>
          <w:sz w:val="21"/>
        </w:rPr>
        <w:t>D.未定义</w:t>
      </w:r>
    </w:p>
    <w:p>
      <w:pPr>
        <w:ind w:left="810"/>
        <w:jc w:val="both"/>
      </w:pPr>
      <w:r>
        <w:rPr>
          <w:rFonts w:hint="eastAsia"/>
          <w:sz w:val="21"/>
        </w:rPr>
        <w:t>9.OCSP是</w:t>
      </w:r>
      <w:r>
        <w:rPr>
          <w:rFonts w:hint="eastAsia"/>
          <w:sz w:val="21"/>
          <w:u w:val="single"/>
        </w:rPr>
        <w:t>  A  </w:t>
      </w:r>
      <w:r>
        <w:rPr>
          <w:rFonts w:hint="eastAsia"/>
          <w:sz w:val="21"/>
        </w:rPr>
        <w:t>的。</w:t>
      </w:r>
    </w:p>
    <w:p>
      <w:pPr>
        <w:jc w:val="both"/>
      </w:pPr>
      <w:r>
        <w:rPr>
          <w:rFonts w:hint="eastAsia"/>
          <w:sz w:val="21"/>
        </w:rPr>
        <w:t>A.联机</w:t>
      </w:r>
    </w:p>
    <w:p>
      <w:pPr>
        <w:jc w:val="both"/>
      </w:pPr>
      <w:r>
        <w:rPr>
          <w:rFonts w:hint="eastAsia"/>
          <w:sz w:val="21"/>
        </w:rPr>
        <w:t>B.联机和脱机</w:t>
      </w:r>
    </w:p>
    <w:p>
      <w:pPr>
        <w:jc w:val="both"/>
      </w:pPr>
      <w:r>
        <w:rPr>
          <w:rFonts w:hint="eastAsia"/>
          <w:sz w:val="21"/>
        </w:rPr>
        <w:t>C.脱机</w:t>
      </w:r>
    </w:p>
    <w:p>
      <w:pPr>
        <w:jc w:val="both"/>
      </w:pPr>
      <w:r>
        <w:rPr>
          <w:rFonts w:hint="eastAsia"/>
          <w:sz w:val="21"/>
        </w:rPr>
        <w:t>D.未定义</w:t>
      </w:r>
    </w:p>
    <w:p>
      <w:pPr>
        <w:ind w:left="810"/>
        <w:jc w:val="both"/>
      </w:pPr>
      <w:r>
        <w:rPr>
          <w:rFonts w:hint="eastAsia"/>
          <w:sz w:val="21"/>
        </w:rPr>
        <w:t>10.最高权威的CA称为</w:t>
      </w:r>
      <w:r>
        <w:rPr>
          <w:rFonts w:hint="eastAsia"/>
          <w:sz w:val="21"/>
          <w:u w:val="single"/>
        </w:rPr>
        <w:t>  C  </w:t>
      </w:r>
      <w:r>
        <w:rPr>
          <w:rFonts w:hint="eastAsia"/>
          <w:sz w:val="21"/>
        </w:rPr>
        <w:t>。</w:t>
      </w:r>
    </w:p>
    <w:p>
      <w:pPr>
        <w:jc w:val="both"/>
      </w:pPr>
      <w:r>
        <w:rPr>
          <w:rFonts w:hint="eastAsia"/>
          <w:sz w:val="21"/>
        </w:rPr>
        <w:t>A.RCA</w:t>
      </w:r>
    </w:p>
    <w:p>
      <w:pPr>
        <w:jc w:val="both"/>
      </w:pPr>
      <w:r>
        <w:rPr>
          <w:rFonts w:hint="eastAsia"/>
          <w:sz w:val="21"/>
        </w:rPr>
        <w:t>B.RA</w:t>
      </w:r>
    </w:p>
    <w:p>
      <w:pPr>
        <w:jc w:val="both"/>
      </w:pPr>
      <w:r>
        <w:rPr>
          <w:rFonts w:hint="eastAsia"/>
          <w:sz w:val="21"/>
        </w:rPr>
        <w:t>C.SOA</w:t>
      </w:r>
    </w:p>
    <w:p>
      <w:pPr>
        <w:jc w:val="both"/>
      </w:pPr>
      <w:r>
        <w:rPr>
          <w:rFonts w:hint="eastAsia"/>
          <w:sz w:val="21"/>
        </w:rPr>
        <w:t>D.ARA</w:t>
      </w:r>
    </w:p>
    <w:p>
      <w:pPr>
        <w:jc w:val="both"/>
      </w:pPr>
      <w:r>
        <w:rPr>
          <w:rFonts w:hint="eastAsia"/>
          <w:sz w:val="21"/>
        </w:rPr>
        <w:t>二、思考题</w:t>
      </w:r>
    </w:p>
    <w:p>
      <w:pPr>
        <w:ind w:left="810"/>
        <w:jc w:val="both"/>
      </w:pPr>
      <w:r>
        <w:rPr>
          <w:rFonts w:hint="eastAsia"/>
          <w:sz w:val="21"/>
        </w:rPr>
        <w:t>1.</w:t>
      </w:r>
      <w:r>
        <w:rPr>
          <w:rFonts w:hint="eastAsia"/>
          <w:sz w:val="21"/>
        </w:rPr>
        <w:t>数字证书的典型内容什么？</w:t>
      </w:r>
    </w:p>
    <w:p>
      <w:pPr>
        <w:jc w:val="both"/>
      </w:pPr>
      <w:r>
        <w:rPr>
          <w:rFonts w:hint="eastAsia"/>
          <w:sz w:val="21"/>
        </w:rPr>
        <w:t>答：数字证书的概念：一个用户的身份与其所持有的公钥的结合，由一个可信任的权威机构CA来证实用户的身份，然后由该机构对该用户身份及对应公钥相结合的证书进行数字签名，以证明其证书的有效性。</w:t>
      </w:r>
    </w:p>
    <w:p>
      <w:pPr>
        <w:jc w:val="both"/>
      </w:pPr>
      <w:r>
        <w:rPr>
          <w:rFonts w:hint="eastAsia"/>
          <w:sz w:val="21"/>
        </w:rPr>
        <w:t>一般包括：</w:t>
      </w:r>
    </w:p>
    <w:p>
      <w:pPr>
        <w:jc w:val="both"/>
      </w:pPr>
      <w:r>
        <w:rPr>
          <w:rFonts w:hint="eastAsia"/>
          <w:sz w:val="21"/>
        </w:rPr>
        <w:t>（1）证书的版本信息；</w:t>
      </w:r>
    </w:p>
    <w:p>
      <w:pPr>
        <w:jc w:val="both"/>
      </w:pPr>
      <w:r>
        <w:rPr>
          <w:rFonts w:hint="eastAsia"/>
          <w:sz w:val="21"/>
        </w:rPr>
        <w:t>（2）证书的序列号，每个证书都有一个唯一的证书序列号；</w:t>
      </w:r>
    </w:p>
    <w:p>
      <w:pPr>
        <w:jc w:val="both"/>
      </w:pPr>
      <w:r>
        <w:rPr>
          <w:rFonts w:hint="eastAsia"/>
          <w:sz w:val="21"/>
        </w:rPr>
        <w:t>（3）证书所使用的签名算法；</w:t>
      </w:r>
    </w:p>
    <w:p>
      <w:pPr>
        <w:jc w:val="both"/>
      </w:pPr>
      <w:r>
        <w:rPr>
          <w:rFonts w:hint="eastAsia"/>
          <w:sz w:val="21"/>
        </w:rPr>
        <w:t>（4）证书的发型机构名称；</w:t>
      </w:r>
    </w:p>
    <w:p>
      <w:pPr>
        <w:jc w:val="both"/>
      </w:pPr>
      <w:r>
        <w:rPr>
          <w:rFonts w:hint="eastAsia"/>
          <w:sz w:val="21"/>
        </w:rPr>
        <w:t>（5）证书的有效期；</w:t>
      </w:r>
    </w:p>
    <w:p>
      <w:pPr>
        <w:jc w:val="both"/>
      </w:pPr>
      <w:r>
        <w:rPr>
          <w:rFonts w:hint="eastAsia"/>
          <w:sz w:val="21"/>
        </w:rPr>
        <w:t>（6）证书所有人名称；</w:t>
      </w:r>
    </w:p>
    <w:p>
      <w:pPr>
        <w:jc w:val="both"/>
      </w:pPr>
      <w:r>
        <w:rPr>
          <w:rFonts w:hint="eastAsia"/>
          <w:sz w:val="21"/>
        </w:rPr>
        <w:t>（7）证书所有人的公开密钥；</w:t>
      </w:r>
    </w:p>
    <w:p>
      <w:pPr>
        <w:jc w:val="both"/>
      </w:pPr>
      <w:r>
        <w:rPr>
          <w:rFonts w:hint="eastAsia"/>
          <w:sz w:val="21"/>
        </w:rPr>
        <w:t>（8）证书发行者对证书的签名；</w:t>
      </w:r>
    </w:p>
    <w:p>
      <w:pPr>
        <w:ind w:left="810"/>
        <w:jc w:val="both"/>
      </w:pPr>
      <w:r>
        <w:rPr>
          <w:rFonts w:hint="eastAsia"/>
          <w:sz w:val="21"/>
        </w:rPr>
        <w:t>2.</w:t>
      </w:r>
      <w:r>
        <w:rPr>
          <w:rFonts w:hint="eastAsia"/>
          <w:sz w:val="21"/>
        </w:rPr>
        <w:t>简述撤销数字证书的原因？</w:t>
      </w:r>
    </w:p>
    <w:p>
      <w:pPr>
        <w:jc w:val="both"/>
      </w:pPr>
      <w:r>
        <w:rPr>
          <w:rFonts w:hint="eastAsia"/>
          <w:sz w:val="21"/>
        </w:rPr>
        <w:t>答：（1）数字证书持有者报告该证书中指定公钥对应的私钥被破解（被盗）；</w:t>
      </w:r>
    </w:p>
    <w:p>
      <w:pPr>
        <w:jc w:val="both"/>
      </w:pPr>
      <w:r>
        <w:rPr>
          <w:rFonts w:hint="eastAsia"/>
          <w:sz w:val="21"/>
        </w:rPr>
        <w:t>（2）CA发现签发数字证书是出错；</w:t>
      </w:r>
    </w:p>
    <w:p>
      <w:pPr>
        <w:jc w:val="both"/>
      </w:pPr>
      <w:r>
        <w:rPr>
          <w:rFonts w:hint="eastAsia"/>
          <w:sz w:val="21"/>
        </w:rPr>
        <w:t>（3）证书持有者离职，而证书为其在职期间签发的。</w:t>
      </w:r>
    </w:p>
    <w:p>
      <w:pPr>
        <w:pStyle w:val="Heading1"/>
        <w:spacing w:line="360" w:lineRule="auto"/>
        <w:jc w:val="center"/>
      </w:pPr>
      <w:r>
        <w:rPr>
          <w:rFonts w:hint="eastAsia"/>
          <w:sz w:val="27"/>
        </w:rPr>
        <w:t>第五章 网络加密与密钥管理</w:t>
      </w:r>
    </w:p>
    <w:p>
      <w:pPr>
        <w:ind w:left="810"/>
        <w:jc w:val="both"/>
      </w:pPr>
      <w:r>
        <w:rPr>
          <w:rFonts w:hint="eastAsia"/>
          <w:sz w:val="21"/>
        </w:rPr>
        <w:t>一、填空题</w:t>
      </w:r>
    </w:p>
    <w:p>
      <w:pPr>
        <w:ind w:left="810"/>
        <w:jc w:val="both"/>
      </w:pPr>
      <w:r>
        <w:rPr>
          <w:rFonts w:hint="eastAsia"/>
          <w:sz w:val="21"/>
        </w:rPr>
        <w:t>1.网络加密方式有4种，它们分别是</w:t>
      </w:r>
      <w:r>
        <w:rPr>
          <w:rFonts w:hint="eastAsia"/>
          <w:sz w:val="21"/>
          <w:u w:val="single"/>
        </w:rPr>
        <w:t>链路加密</w:t>
      </w:r>
      <w:r>
        <w:rPr>
          <w:rFonts w:hint="eastAsia"/>
          <w:sz w:val="21"/>
        </w:rPr>
        <w:t>、</w:t>
      </w:r>
      <w:r>
        <w:rPr>
          <w:rFonts w:hint="eastAsia"/>
          <w:sz w:val="21"/>
          <w:u w:val="single"/>
        </w:rPr>
        <w:t>节点加密</w:t>
      </w:r>
      <w:r>
        <w:rPr>
          <w:rFonts w:hint="eastAsia"/>
          <w:sz w:val="21"/>
        </w:rPr>
        <w:t>、</w:t>
      </w:r>
      <w:r>
        <w:rPr>
          <w:rFonts w:hint="eastAsia"/>
          <w:sz w:val="21"/>
          <w:u w:val="single"/>
        </w:rPr>
        <w:t>端到端加密</w:t>
      </w:r>
      <w:r>
        <w:rPr>
          <w:rFonts w:hint="eastAsia"/>
          <w:sz w:val="21"/>
        </w:rPr>
        <w:t>和</w:t>
      </w:r>
      <w:r>
        <w:rPr>
          <w:rFonts w:hint="eastAsia"/>
          <w:sz w:val="21"/>
          <w:u w:val="single"/>
        </w:rPr>
        <w:t>混合加密</w:t>
      </w:r>
      <w:r>
        <w:rPr>
          <w:rFonts w:hint="eastAsia"/>
          <w:sz w:val="21"/>
        </w:rPr>
        <w:t>。</w:t>
      </w:r>
    </w:p>
    <w:p>
      <w:pPr>
        <w:ind w:left="810"/>
        <w:jc w:val="both"/>
      </w:pPr>
      <w:r>
        <w:rPr>
          <w:rFonts w:hint="eastAsia"/>
          <w:sz w:val="21"/>
        </w:rPr>
        <w:t>2.在通信网的数据加密中，密钥可分为</w:t>
      </w:r>
      <w:r>
        <w:rPr>
          <w:rFonts w:hint="eastAsia"/>
          <w:sz w:val="21"/>
          <w:u w:val="single"/>
        </w:rPr>
        <w:t>基本密钥</w:t>
      </w:r>
      <w:r>
        <w:rPr>
          <w:rFonts w:hint="eastAsia"/>
          <w:sz w:val="21"/>
        </w:rPr>
        <w:t>、</w:t>
      </w:r>
      <w:r>
        <w:rPr>
          <w:rFonts w:hint="eastAsia"/>
          <w:sz w:val="21"/>
          <w:u w:val="single"/>
        </w:rPr>
        <w:t>会话密钥</w:t>
      </w:r>
      <w:r>
        <w:rPr>
          <w:rFonts w:hint="eastAsia"/>
          <w:sz w:val="21"/>
        </w:rPr>
        <w:t>、</w:t>
      </w:r>
      <w:r>
        <w:rPr>
          <w:rFonts w:hint="eastAsia"/>
          <w:sz w:val="21"/>
          <w:u w:val="single"/>
        </w:rPr>
        <w:t>密钥加密密钥</w:t>
      </w:r>
      <w:r>
        <w:rPr>
          <w:rFonts w:hint="eastAsia"/>
          <w:sz w:val="21"/>
        </w:rPr>
        <w:t>、</w:t>
      </w:r>
      <w:r>
        <w:rPr>
          <w:rFonts w:hint="eastAsia"/>
          <w:sz w:val="21"/>
          <w:u w:val="single"/>
        </w:rPr>
        <w:t>主机主密钥</w:t>
      </w:r>
      <w:r>
        <w:rPr>
          <w:rFonts w:hint="eastAsia"/>
          <w:sz w:val="21"/>
        </w:rPr>
        <w:t>。</w:t>
      </w:r>
    </w:p>
    <w:p>
      <w:pPr>
        <w:ind w:left="810"/>
        <w:jc w:val="both"/>
      </w:pPr>
      <w:r>
        <w:rPr>
          <w:rFonts w:hint="eastAsia"/>
          <w:sz w:val="21"/>
        </w:rPr>
        <w:t>3.密钥分配的基本方法有</w:t>
      </w:r>
      <w:r>
        <w:rPr>
          <w:rFonts w:hint="eastAsia"/>
          <w:sz w:val="21"/>
          <w:u w:val="single"/>
        </w:rPr>
        <w:t>利用安全信道实现密钥传输</w:t>
      </w:r>
      <w:r>
        <w:rPr>
          <w:rFonts w:hint="eastAsia"/>
          <w:sz w:val="21"/>
        </w:rPr>
        <w:t>、</w:t>
      </w:r>
      <w:r>
        <w:rPr>
          <w:rFonts w:hint="eastAsia"/>
          <w:sz w:val="21"/>
          <w:u w:val="single"/>
        </w:rPr>
        <w:t>利用双钥体制建立安全信道传递</w:t>
      </w:r>
      <w:r>
        <w:rPr>
          <w:rFonts w:hint="eastAsia"/>
          <w:sz w:val="21"/>
        </w:rPr>
        <w:t>和</w:t>
      </w:r>
      <w:r>
        <w:rPr>
          <w:rFonts w:hint="eastAsia"/>
          <w:sz w:val="21"/>
          <w:u w:val="single"/>
        </w:rPr>
        <w:t>利用特定的物理现象实现密钥传递</w:t>
      </w:r>
      <w:r>
        <w:rPr>
          <w:rFonts w:hint="eastAsia"/>
          <w:sz w:val="21"/>
        </w:rPr>
        <w:t>等。</w:t>
      </w:r>
    </w:p>
    <w:p>
      <w:pPr>
        <w:ind w:left="810"/>
        <w:jc w:val="both"/>
      </w:pPr>
      <w:r>
        <w:rPr>
          <w:rFonts w:hint="eastAsia"/>
          <w:sz w:val="21"/>
        </w:rPr>
        <w:t>4.在网络中，可信第三方TTP的角色可以由</w:t>
      </w:r>
      <w:r>
        <w:rPr>
          <w:rFonts w:hint="eastAsia"/>
          <w:sz w:val="21"/>
          <w:u w:val="single"/>
        </w:rPr>
        <w:t>密钥服务器</w:t>
      </w:r>
      <w:r>
        <w:rPr>
          <w:rFonts w:hint="eastAsia"/>
          <w:sz w:val="21"/>
        </w:rPr>
        <w:t>、</w:t>
      </w:r>
      <w:r>
        <w:rPr>
          <w:rFonts w:hint="eastAsia"/>
          <w:sz w:val="21"/>
          <w:u w:val="single"/>
        </w:rPr>
        <w:t>密钥管理设备</w:t>
      </w:r>
      <w:r>
        <w:rPr>
          <w:rFonts w:hint="eastAsia"/>
          <w:sz w:val="21"/>
        </w:rPr>
        <w:t>、</w:t>
      </w:r>
      <w:r>
        <w:rPr>
          <w:rFonts w:hint="eastAsia"/>
          <w:sz w:val="21"/>
          <w:u w:val="single"/>
        </w:rPr>
        <w:t>密钥查阅服务</w:t>
      </w:r>
      <w:r>
        <w:rPr>
          <w:rFonts w:hint="eastAsia"/>
          <w:sz w:val="21"/>
        </w:rPr>
        <w:t>和</w:t>
      </w:r>
      <w:r>
        <w:rPr>
          <w:rFonts w:hint="eastAsia"/>
          <w:sz w:val="21"/>
          <w:u w:val="single"/>
        </w:rPr>
        <w:t>时戳代理</w:t>
      </w:r>
      <w:r>
        <w:rPr>
          <w:rFonts w:hint="eastAsia"/>
          <w:sz w:val="21"/>
        </w:rPr>
        <w:t>等来承担（请任意举出4个例子）。</w:t>
      </w:r>
    </w:p>
    <w:p>
      <w:pPr>
        <w:ind w:left="810"/>
        <w:jc w:val="both"/>
      </w:pPr>
      <w:r>
        <w:rPr>
          <w:rFonts w:hint="eastAsia"/>
          <w:sz w:val="21"/>
        </w:rPr>
        <w:t>5.按照协议的功能分类，密码协议可以分为</w:t>
      </w:r>
      <w:r>
        <w:rPr>
          <w:rFonts w:hint="eastAsia"/>
          <w:sz w:val="21"/>
          <w:u w:val="single"/>
        </w:rPr>
        <w:t>认证建立协议</w:t>
      </w:r>
      <w:r>
        <w:rPr>
          <w:rFonts w:hint="eastAsia"/>
          <w:sz w:val="21"/>
        </w:rPr>
        <w:t>、</w:t>
      </w:r>
      <w:r>
        <w:rPr>
          <w:rFonts w:hint="eastAsia"/>
          <w:sz w:val="21"/>
          <w:u w:val="single"/>
        </w:rPr>
        <w:t>密钥建立协议</w:t>
      </w:r>
      <w:r>
        <w:rPr>
          <w:rFonts w:hint="eastAsia"/>
          <w:sz w:val="21"/>
        </w:rPr>
        <w:t>、</w:t>
      </w:r>
      <w:r>
        <w:rPr>
          <w:rFonts w:hint="eastAsia"/>
          <w:sz w:val="21"/>
          <w:u w:val="single"/>
        </w:rPr>
        <w:t>认证的密钥建立协议</w:t>
      </w:r>
      <w:r>
        <w:rPr>
          <w:rFonts w:hint="eastAsia"/>
          <w:sz w:val="21"/>
        </w:rPr>
        <w:t>。</w:t>
      </w:r>
    </w:p>
    <w:p>
      <w:pPr>
        <w:ind w:left="810"/>
        <w:jc w:val="both"/>
      </w:pPr>
      <w:r>
        <w:rPr>
          <w:rFonts w:hint="eastAsia"/>
          <w:sz w:val="21"/>
        </w:rPr>
        <w:t>6.Diffie-Hellman密钥交换协议不能抵抗</w:t>
      </w:r>
      <w:r>
        <w:rPr>
          <w:rFonts w:hint="eastAsia"/>
          <w:sz w:val="21"/>
          <w:u w:val="single"/>
        </w:rPr>
        <w:t>中间人</w:t>
      </w:r>
      <w:r>
        <w:rPr>
          <w:rFonts w:hint="eastAsia"/>
          <w:sz w:val="21"/>
        </w:rPr>
        <w:t>的攻击。</w:t>
      </w:r>
    </w:p>
    <w:p>
      <w:pPr>
        <w:ind w:left="810"/>
        <w:jc w:val="both"/>
      </w:pPr>
      <w:r>
        <w:rPr>
          <w:rFonts w:hint="eastAsia"/>
          <w:sz w:val="21"/>
        </w:rPr>
        <w:t>二、选择题</w:t>
      </w:r>
    </w:p>
    <w:p>
      <w:pPr>
        <w:ind w:left="810"/>
        <w:jc w:val="both"/>
      </w:pPr>
      <w:r>
        <w:rPr>
          <w:rFonts w:hint="eastAsia"/>
          <w:sz w:val="21"/>
        </w:rPr>
        <w:t>1.Kerberos提供</w:t>
      </w:r>
      <w:r>
        <w:rPr>
          <w:rFonts w:hint="eastAsia"/>
          <w:sz w:val="21"/>
          <w:u w:val="single"/>
        </w:rPr>
        <w:t>  A  </w:t>
      </w:r>
    </w:p>
    <w:p>
      <w:pPr>
        <w:jc w:val="both"/>
      </w:pPr>
      <w:r>
        <w:rPr>
          <w:rFonts w:hint="eastAsia"/>
          <w:sz w:val="21"/>
        </w:rPr>
        <w:t>A.加密</w:t>
      </w:r>
    </w:p>
    <w:p>
      <w:pPr>
        <w:jc w:val="both"/>
      </w:pPr>
      <w:r>
        <w:rPr>
          <w:rFonts w:hint="eastAsia"/>
          <w:sz w:val="21"/>
        </w:rPr>
        <w:t>B.SSO</w:t>
      </w:r>
    </w:p>
    <w:p>
      <w:pPr>
        <w:jc w:val="both"/>
      </w:pPr>
      <w:r>
        <w:rPr>
          <w:rFonts w:hint="eastAsia"/>
          <w:sz w:val="21"/>
        </w:rPr>
        <w:t>C.远程登录</w:t>
      </w:r>
    </w:p>
    <w:p>
      <w:pPr>
        <w:jc w:val="both"/>
      </w:pPr>
      <w:r>
        <w:rPr>
          <w:rFonts w:hint="eastAsia"/>
          <w:sz w:val="21"/>
        </w:rPr>
        <w:t>D.本地登陆</w:t>
      </w:r>
    </w:p>
    <w:p>
      <w:pPr>
        <w:ind w:left="810"/>
        <w:jc w:val="both"/>
      </w:pPr>
      <w:r>
        <w:rPr>
          <w:rFonts w:hint="eastAsia"/>
          <w:sz w:val="21"/>
        </w:rPr>
        <w:t>2.在Kerberos中，允许用户访问不同应用程序或服务器的服务器称为</w:t>
      </w:r>
      <w:r>
        <w:rPr>
          <w:rFonts w:hint="eastAsia"/>
          <w:sz w:val="21"/>
          <w:u w:val="single"/>
        </w:rPr>
        <w:t>  A  </w:t>
      </w:r>
    </w:p>
    <w:p>
      <w:pPr>
        <w:jc w:val="both"/>
      </w:pPr>
      <w:r>
        <w:rPr>
          <w:rFonts w:hint="eastAsia"/>
          <w:sz w:val="21"/>
        </w:rPr>
        <w:t>A.AS</w:t>
      </w:r>
    </w:p>
    <w:p>
      <w:pPr>
        <w:jc w:val="both"/>
      </w:pPr>
      <w:r>
        <w:rPr>
          <w:rFonts w:hint="eastAsia"/>
          <w:sz w:val="21"/>
        </w:rPr>
        <w:t>B.TGT</w:t>
      </w:r>
    </w:p>
    <w:p>
      <w:pPr>
        <w:jc w:val="both"/>
      </w:pPr>
      <w:r>
        <w:rPr>
          <w:rFonts w:hint="eastAsia"/>
          <w:sz w:val="21"/>
        </w:rPr>
        <w:t>C.TGS</w:t>
      </w:r>
    </w:p>
    <w:p>
      <w:pPr>
        <w:jc w:val="both"/>
      </w:pPr>
      <w:r>
        <w:rPr>
          <w:rFonts w:hint="eastAsia"/>
          <w:sz w:val="21"/>
        </w:rPr>
        <w:t>D.文件服务器</w:t>
      </w:r>
    </w:p>
    <w:p>
      <w:pPr>
        <w:ind w:left="810"/>
        <w:jc w:val="both"/>
      </w:pPr>
      <w:r>
        <w:rPr>
          <w:rFonts w:hint="eastAsia"/>
          <w:sz w:val="21"/>
        </w:rPr>
        <w:t>3.在Kerberos中，</w:t>
      </w:r>
      <w:r>
        <w:rPr>
          <w:rFonts w:hint="eastAsia"/>
          <w:sz w:val="21"/>
          <w:u w:val="single"/>
        </w:rPr>
        <w:t>  C </w:t>
      </w:r>
      <w:r>
        <w:rPr>
          <w:rFonts w:hint="eastAsia"/>
          <w:sz w:val="21"/>
        </w:rPr>
        <w:t>与系统中的每个用户共享唯一一个口令。</w:t>
      </w:r>
    </w:p>
    <w:p>
      <w:pPr>
        <w:jc w:val="both"/>
      </w:pPr>
      <w:r>
        <w:rPr>
          <w:rFonts w:hint="eastAsia"/>
          <w:sz w:val="21"/>
        </w:rPr>
        <w:t>A.AS</w:t>
      </w:r>
    </w:p>
    <w:p>
      <w:pPr>
        <w:jc w:val="both"/>
      </w:pPr>
      <w:r>
        <w:rPr>
          <w:rFonts w:hint="eastAsia"/>
          <w:sz w:val="21"/>
        </w:rPr>
        <w:t>B.TGT</w:t>
      </w:r>
    </w:p>
    <w:p>
      <w:pPr>
        <w:jc w:val="both"/>
      </w:pPr>
      <w:r>
        <w:rPr>
          <w:rFonts w:hint="eastAsia"/>
          <w:sz w:val="21"/>
        </w:rPr>
        <w:t>C.TGS</w:t>
      </w:r>
    </w:p>
    <w:p>
      <w:pPr>
        <w:jc w:val="both"/>
      </w:pPr>
      <w:r>
        <w:rPr>
          <w:rFonts w:hint="eastAsia"/>
          <w:sz w:val="21"/>
        </w:rPr>
        <w:t>D.文件服务器</w:t>
      </w:r>
    </w:p>
    <w:p>
      <w:pPr>
        <w:jc w:val="both"/>
      </w:pPr>
      <w:r>
        <w:rPr>
          <w:rFonts w:hint="eastAsia"/>
          <w:sz w:val="21"/>
        </w:rPr>
        <w:t>二、思考题</w:t>
      </w:r>
    </w:p>
    <w:p>
      <w:pPr>
        <w:ind w:left="810"/>
        <w:jc w:val="both"/>
      </w:pPr>
      <w:r>
        <w:rPr>
          <w:rFonts w:hint="eastAsia"/>
          <w:sz w:val="21"/>
        </w:rPr>
        <w:t>1.</w:t>
      </w:r>
      <w:r>
        <w:rPr>
          <w:rFonts w:hint="eastAsia"/>
          <w:sz w:val="21"/>
        </w:rPr>
        <w:t>网络加密有哪几种方式？请比较它们的优缺点。</w:t>
      </w:r>
    </w:p>
    <w:p>
      <w:pPr>
        <w:jc w:val="both"/>
      </w:pPr>
      <w:r>
        <w:rPr>
          <w:rFonts w:hint="eastAsia"/>
          <w:sz w:val="21"/>
        </w:rPr>
        <w:t>答：网络加密的方式有4种分别是链路加密、节点加密、端到端加密、混合加密。</w:t>
      </w:r>
    </w:p>
    <w:p>
      <w:pPr>
        <w:jc w:val="both"/>
      </w:pPr>
      <w:r>
        <w:rPr>
          <w:rFonts w:hint="eastAsia"/>
          <w:sz w:val="21"/>
        </w:rPr>
        <w:t>链路加密的优点：</w:t>
      </w:r>
    </w:p>
    <w:p>
      <w:pPr>
        <w:jc w:val="both"/>
      </w:pPr>
      <w:r>
        <w:rPr>
          <w:rFonts w:hint="eastAsia"/>
          <w:sz w:val="21"/>
        </w:rPr>
        <w:t>（1）加密对用户是透明的，通过链路发送的任何信息在发送前都先被加密。</w:t>
      </w:r>
    </w:p>
    <w:p>
      <w:pPr>
        <w:jc w:val="both"/>
      </w:pPr>
      <w:r>
        <w:rPr>
          <w:rFonts w:hint="eastAsia"/>
          <w:sz w:val="21"/>
        </w:rPr>
        <w:t>（2）每个链路只需要一对密钥。</w:t>
      </w:r>
    </w:p>
    <w:p>
      <w:pPr>
        <w:jc w:val="both"/>
      </w:pPr>
      <w:r>
        <w:rPr>
          <w:rFonts w:hint="eastAsia"/>
          <w:sz w:val="21"/>
        </w:rPr>
        <w:t>（3）提供了信号流安全机制。</w:t>
      </w:r>
    </w:p>
    <w:p>
      <w:pPr>
        <w:jc w:val="both"/>
      </w:pPr>
      <w:r>
        <w:rPr>
          <w:rFonts w:hint="eastAsia"/>
          <w:sz w:val="21"/>
        </w:rPr>
        <w:t>缺点：</w:t>
      </w:r>
      <w:r>
        <w:rPr>
          <w:rFonts w:hint="eastAsia"/>
          <w:sz w:val="21"/>
        </w:rPr>
        <w:t>数据在中间结点以明文形式出现，维护结点安全性的代价较高。</w:t>
      </w:r>
    </w:p>
    <w:p>
      <w:pPr>
        <w:jc w:val="both"/>
      </w:pPr>
      <w:r>
        <w:rPr>
          <w:rFonts w:hint="eastAsia"/>
          <w:sz w:val="21"/>
        </w:rPr>
        <w:t>节点加密的优点：</w:t>
      </w:r>
    </w:p>
    <w:p>
      <w:pPr>
        <w:jc w:val="both"/>
      </w:pPr>
      <w:r>
        <w:rPr>
          <w:rFonts w:hint="eastAsia"/>
          <w:sz w:val="21"/>
        </w:rPr>
        <w:t>（1）消息的加、解密在安全模块中进行，这使消息内容不会被泄密</w:t>
      </w:r>
    </w:p>
    <w:p>
      <w:pPr>
        <w:jc w:val="both"/>
      </w:pPr>
      <w:r>
        <w:rPr>
          <w:rFonts w:hint="eastAsia"/>
          <w:sz w:val="21"/>
        </w:rPr>
        <w:t>（2）加密对用户透明</w:t>
      </w:r>
    </w:p>
    <w:p>
      <w:pPr>
        <w:jc w:val="both"/>
      </w:pPr>
      <w:r>
        <w:rPr>
          <w:rFonts w:hint="eastAsia"/>
          <w:sz w:val="21"/>
        </w:rPr>
        <w:t>缺点：</w:t>
      </w:r>
      <w:r>
        <w:rPr>
          <w:rFonts w:hint="eastAsia"/>
          <w:sz w:val="21"/>
        </w:rPr>
        <w:t>（1）某些信息（如报头和路由信息）必须以明文形式传输</w:t>
      </w:r>
    </w:p>
    <w:p>
      <w:pPr>
        <w:jc w:val="both"/>
      </w:pPr>
      <w:r>
        <w:rPr>
          <w:rFonts w:hint="eastAsia"/>
          <w:sz w:val="21"/>
        </w:rPr>
        <w:t>（2）因为所有节点都必须有密钥，密钥分发和管理变的困难</w:t>
      </w:r>
    </w:p>
    <w:p>
      <w:pPr>
        <w:jc w:val="both"/>
      </w:pPr>
      <w:r>
        <w:rPr>
          <w:rFonts w:hint="eastAsia"/>
          <w:sz w:val="21"/>
        </w:rPr>
        <w:t>端到端加密的优点</w:t>
      </w:r>
      <w:r>
        <w:rPr>
          <w:rFonts w:hint="eastAsia"/>
          <w:sz w:val="21"/>
        </w:rPr>
        <w:t>：①对两个终端之间的整个通信线路进行加密；</w:t>
      </w:r>
    </w:p>
    <w:p>
      <w:pPr>
        <w:jc w:val="both"/>
      </w:pPr>
      <w:r>
        <w:rPr>
          <w:rFonts w:hint="eastAsia"/>
          <w:sz w:val="21"/>
        </w:rPr>
        <w:t>②只需要2台加密机，1台在发端，1台在收端；</w:t>
      </w:r>
    </w:p>
    <w:p>
      <w:pPr>
        <w:jc w:val="both"/>
      </w:pPr>
      <w:r>
        <w:rPr>
          <w:rFonts w:hint="eastAsia"/>
          <w:sz w:val="21"/>
        </w:rPr>
        <w:t>③从发端到收端的传输过程中，报文始终以密文存在；</w:t>
      </w:r>
    </w:p>
    <w:p>
      <w:pPr>
        <w:jc w:val="both"/>
      </w:pPr>
      <w:r>
        <w:rPr>
          <w:rFonts w:hint="eastAsia"/>
          <w:sz w:val="21"/>
        </w:rPr>
        <w:t>④消息报头（源/目的地址）不能加密，以明文传送；</w:t>
      </w:r>
    </w:p>
    <w:p>
      <w:pPr>
        <w:jc w:val="both"/>
      </w:pPr>
      <w:r>
        <w:rPr>
          <w:rFonts w:hint="eastAsia"/>
          <w:sz w:val="21"/>
        </w:rPr>
        <w:t>⑤只需要2台加密机，1台在发端，1台在收端；</w:t>
      </w:r>
    </w:p>
    <w:p>
      <w:pPr>
        <w:jc w:val="both"/>
      </w:pPr>
      <w:r>
        <w:rPr>
          <w:rFonts w:hint="eastAsia"/>
          <w:sz w:val="21"/>
        </w:rPr>
        <w:t>⑥从发端到收端的传输过程中，报文始终以密文存在；</w:t>
      </w:r>
    </w:p>
    <w:p>
      <w:pPr>
        <w:jc w:val="both"/>
      </w:pPr>
      <w:r>
        <w:rPr>
          <w:rFonts w:hint="eastAsia"/>
          <w:sz w:val="21"/>
        </w:rPr>
        <w:t>⑦比链路和节点加密更安全可靠，更容易设计和维护缺点：不能防止业务流分析攻击。</w:t>
      </w:r>
    </w:p>
    <w:p>
      <w:pPr>
        <w:jc w:val="both"/>
      </w:pPr>
      <w:r>
        <w:rPr>
          <w:rFonts w:hint="eastAsia"/>
          <w:sz w:val="21"/>
        </w:rPr>
        <w:t>混合加密的是链路和端到端混合加密组成，优点</w:t>
      </w:r>
      <w:r>
        <w:rPr>
          <w:rFonts w:hint="eastAsia"/>
          <w:sz w:val="21"/>
        </w:rPr>
        <w:t>：从成本、灵活性和安全性来看，一般端到端加密方式较有吸引力。对于某些远程机构，链路加密可能更为合适。</w:t>
      </w:r>
    </w:p>
    <w:p>
      <w:pPr>
        <w:jc w:val="both"/>
      </w:pPr>
      <w:r>
        <w:rPr>
          <w:rFonts w:hint="eastAsia"/>
          <w:sz w:val="21"/>
        </w:rPr>
        <w:t>缺点</w:t>
      </w:r>
      <w:r>
        <w:rPr>
          <w:rFonts w:hint="eastAsia"/>
          <w:sz w:val="21"/>
        </w:rPr>
        <w:t>信息的安全设计较复杂。</w:t>
      </w:r>
    </w:p>
    <w:p>
      <w:pPr>
        <w:ind w:left="810"/>
        <w:jc w:val="both"/>
      </w:pPr>
      <w:r>
        <w:rPr>
          <w:rFonts w:hint="eastAsia"/>
          <w:sz w:val="21"/>
        </w:rPr>
        <w:t>2.</w:t>
      </w:r>
      <w:r>
        <w:rPr>
          <w:rFonts w:hint="eastAsia"/>
          <w:sz w:val="21"/>
        </w:rPr>
        <w:t>密钥有哪些种类？它们各自的用途是什么？请简述它们之间的关系？</w:t>
      </w:r>
    </w:p>
    <w:p>
      <w:pPr>
        <w:jc w:val="both"/>
      </w:pPr>
      <w:r>
        <w:rPr>
          <w:rFonts w:hint="eastAsia"/>
          <w:sz w:val="21"/>
        </w:rPr>
        <w:t>答：</w:t>
      </w:r>
    </w:p>
    <w:p>
      <w:pPr>
        <w:jc w:val="both"/>
      </w:pPr>
      <w:r>
        <w:rPr>
          <w:rFonts w:hint="eastAsia"/>
          <w:sz w:val="21"/>
        </w:rPr>
        <w:t>种类：</w:t>
      </w:r>
    </w:p>
    <w:p>
      <w:pPr>
        <w:jc w:val="both"/>
      </w:pPr>
      <w:r>
        <w:rPr>
          <w:rFonts w:hint="eastAsia"/>
          <w:sz w:val="21"/>
        </w:rPr>
        <w:t>（1）基本密钥或称初始密钥其用途是与会话密钥一起去启动和控制某种算法所构造的密钥产生器，产生用于加密数据的密钥流。</w:t>
      </w:r>
    </w:p>
    <w:p>
      <w:pPr>
        <w:jc w:val="both"/>
      </w:pPr>
      <w:r>
        <w:rPr>
          <w:rFonts w:hint="eastAsia"/>
          <w:sz w:val="21"/>
        </w:rPr>
        <w:t>（2）会话密钥其用途是使人们可以不必繁琐的更换基本密钥，有利于密钥的安全和管理。</w:t>
      </w:r>
    </w:p>
    <w:p>
      <w:pPr>
        <w:jc w:val="both"/>
      </w:pPr>
      <w:r>
        <w:rPr>
          <w:rFonts w:hint="eastAsia"/>
          <w:sz w:val="21"/>
        </w:rPr>
        <w:t>（3）密钥加密密钥用途是用于对传送的会话或文件密钥进行加密时采用的密钥，也成为次主密钥、辅助密钥或密钥传送密钥。</w:t>
      </w:r>
    </w:p>
    <w:p>
      <w:pPr>
        <w:jc w:val="both"/>
      </w:pPr>
      <w:r>
        <w:rPr>
          <w:rFonts w:hint="eastAsia"/>
          <w:sz w:val="21"/>
        </w:rPr>
        <w:t>（4）主机主密钥作用是对密钥加密密钥进行加密的密钥，    存储于主机处理器中。</w:t>
      </w:r>
    </w:p>
    <w:p>
      <w:pPr>
        <w:jc w:val="both"/>
      </w:pPr>
      <w:r>
        <w:rPr>
          <w:rFonts w:hint="eastAsia"/>
          <w:sz w:val="21"/>
        </w:rPr>
        <w:t>（5）双钥体制下的公开钥和秘密钥、签名密钥、证实密钥。关系如图：</w:t>
      </w:r>
    </w:p>
    <w:p>
      <w:pPr>
        <w:jc w:val="center"/>
      </w:pPr>
      <w:r>
        <w:drawing>
          <wp:inline distT="0" distB="0" distL="0" distR="0">
            <wp:extent cx="5732145" cy="1426018"/>
            <wp:effectExtent l="0" t="0" r="0" b="0"/>
            <wp:docPr id="3" name="" descr=""/>
            <wp:cNvGraphicFramePr>
              <a:graphicFrameLocks noChangeAspect="true"/>
            </wp:cNvGraphicFramePr>
            <a:graphic>
              <a:graphicData uri="http://schemas.openxmlformats.org/drawingml/2006/picture">
                <pic:pic>
                  <pic:nvPicPr>
                    <pic:cNvPr id="4" name=""/>
                    <pic:cNvPicPr/>
                  </pic:nvPicPr>
                  <pic:blipFill>
                    <a:blip r:embed="rId4"/>
                    <a:stretch>
                      <a:fillRect/>
                    </a:stretch>
                  </pic:blipFill>
                  <pic:spPr>
                    <a:xfrm>
                      <a:off x="0" y="0"/>
                      <a:ext cx="5732145" cy="1426018"/>
                    </a:xfrm>
                    <a:prstGeom prst="rect">
                      <a:avLst/>
                    </a:prstGeom>
                  </pic:spPr>
                </pic:pic>
              </a:graphicData>
            </a:graphic>
          </wp:inline>
        </w:drawing>
      </w:r>
    </w:p>
    <w:p>
      <w:pPr>
        <w:ind w:left="810"/>
        <w:jc w:val="both"/>
      </w:pPr>
      <w:r>
        <w:rPr>
          <w:rFonts w:hint="eastAsia"/>
          <w:sz w:val="21"/>
        </w:rPr>
        <w:t>3.</w:t>
      </w:r>
      <w:r>
        <w:rPr>
          <w:rFonts w:hint="eastAsia"/>
          <w:sz w:val="21"/>
        </w:rPr>
        <w:t>密钥分配的基本模式有哪些？</w:t>
      </w:r>
    </w:p>
    <w:p>
      <w:pPr>
        <w:jc w:val="both"/>
      </w:pPr>
      <w:r>
        <w:rPr>
          <w:rFonts w:hint="eastAsia"/>
          <w:sz w:val="21"/>
        </w:rPr>
        <w:t>（1）点对点密钥分配：由A直接将密钥送给B，利用A与B的共享基本密钥加密实现。</w:t>
      </w:r>
    </w:p>
    <w:p>
      <w:pPr>
        <w:jc w:val="center"/>
      </w:pPr>
      <w:r>
        <w:drawing>
          <wp:inline distT="0" distB="0" distL="0" distR="0">
            <wp:extent cx="5732145" cy="760598"/>
            <wp:effectExtent l="0" t="0" r="0" b="0"/>
            <wp:docPr id="5" name="" descr=""/>
            <wp:cNvGraphicFramePr>
              <a:graphicFrameLocks noChangeAspect="true"/>
            </wp:cNvGraphicFramePr>
            <a:graphic>
              <a:graphicData uri="http://schemas.openxmlformats.org/drawingml/2006/picture">
                <pic:pic>
                  <pic:nvPicPr>
                    <pic:cNvPr id="6" name=""/>
                    <pic:cNvPicPr/>
                  </pic:nvPicPr>
                  <pic:blipFill>
                    <a:blip r:embed="rId5"/>
                    <a:stretch>
                      <a:fillRect/>
                    </a:stretch>
                  </pic:blipFill>
                  <pic:spPr>
                    <a:xfrm>
                      <a:off x="0" y="0"/>
                      <a:ext cx="5732145" cy="760598"/>
                    </a:xfrm>
                    <a:prstGeom prst="rect">
                      <a:avLst/>
                    </a:prstGeom>
                  </pic:spPr>
                </pic:pic>
              </a:graphicData>
            </a:graphic>
          </wp:inline>
        </w:drawing>
      </w:r>
    </w:p>
    <w:p>
      <w:pPr>
        <w:jc w:val="both"/>
      </w:pPr>
      <w:r>
        <w:rPr>
          <w:rFonts w:hint="eastAsia"/>
          <w:sz w:val="21"/>
        </w:rPr>
        <w:t>（2）密钥分配中心（KDC）：A向KDC请求发送与B通信用的密钥，KDC生成k传给A，并通过A转递给B，利用A与KDC和B与KDC的共享密钥实现。</w:t>
      </w:r>
    </w:p>
    <w:p>
      <w:pPr>
        <w:jc w:val="center"/>
      </w:pPr>
      <w:r>
        <w:drawing>
          <wp:inline distT="0" distB="0" distL="0" distR="0">
            <wp:extent cx="5534025" cy="1781175"/>
            <wp:effectExtent l="0" t="0" r="0" b="0"/>
            <wp:docPr id="7" name="" descr=""/>
            <wp:cNvGraphicFramePr>
              <a:graphicFrameLocks noChangeAspect="true"/>
            </wp:cNvGraphicFramePr>
            <a:graphic>
              <a:graphicData uri="http://schemas.openxmlformats.org/drawingml/2006/picture">
                <pic:pic>
                  <pic:nvPicPr>
                    <pic:cNvPr id="8" name=""/>
                    <pic:cNvPicPr/>
                  </pic:nvPicPr>
                  <pic:blipFill>
                    <a:blip r:embed="rId6"/>
                    <a:stretch>
                      <a:fillRect/>
                    </a:stretch>
                  </pic:blipFill>
                  <pic:spPr>
                    <a:xfrm>
                      <a:off x="0" y="0"/>
                      <a:ext cx="5534025" cy="1781175"/>
                    </a:xfrm>
                    <a:prstGeom prst="rect">
                      <a:avLst/>
                    </a:prstGeom>
                  </pic:spPr>
                </pic:pic>
              </a:graphicData>
            </a:graphic>
          </wp:inline>
        </w:drawing>
      </w:r>
    </w:p>
    <w:p>
      <w:pPr>
        <w:jc w:val="both"/>
      </w:pPr>
      <w:r>
        <w:rPr>
          <w:rFonts w:hint="eastAsia"/>
          <w:sz w:val="21"/>
        </w:rPr>
        <w:t>（3）密钥传递中心（KTC）：A与KTC，B与KTC有共享基本密钥。</w:t>
      </w:r>
    </w:p>
    <w:p>
      <w:pPr>
        <w:jc w:val="center"/>
      </w:pPr>
      <w:r>
        <w:drawing>
          <wp:inline distT="0" distB="0" distL="0" distR="0">
            <wp:extent cx="5732145" cy="1689666"/>
            <wp:effectExtent l="0" t="0" r="0" b="0"/>
            <wp:docPr id="9" name="" descr=""/>
            <wp:cNvGraphicFramePr>
              <a:graphicFrameLocks noChangeAspect="true"/>
            </wp:cNvGraphicFramePr>
            <a:graphic>
              <a:graphicData uri="http://schemas.openxmlformats.org/drawingml/2006/picture">
                <pic:pic>
                  <pic:nvPicPr>
                    <pic:cNvPr id="10" name=""/>
                    <pic:cNvPicPr/>
                  </pic:nvPicPr>
                  <pic:blipFill>
                    <a:blip r:embed="rId7"/>
                    <a:stretch>
                      <a:fillRect/>
                    </a:stretch>
                  </pic:blipFill>
                  <pic:spPr>
                    <a:xfrm>
                      <a:off x="0" y="0"/>
                      <a:ext cx="5732145" cy="1689666"/>
                    </a:xfrm>
                    <a:prstGeom prst="rect">
                      <a:avLst/>
                    </a:prstGeom>
                  </pic:spPr>
                </pic:pic>
              </a:graphicData>
            </a:graphic>
          </wp:inline>
        </w:drawing>
      </w:r>
    </w:p>
    <w:p>
      <w:pPr>
        <w:ind w:left="810"/>
        <w:jc w:val="both"/>
      </w:pPr>
      <w:r>
        <w:rPr>
          <w:rFonts w:hint="eastAsia"/>
          <w:sz w:val="21"/>
        </w:rPr>
        <w:t>4.</w:t>
      </w:r>
      <w:r>
        <w:rPr>
          <w:rFonts w:hint="eastAsia"/>
          <w:sz w:val="21"/>
        </w:rPr>
        <w:t>在密码系统中，密钥是如何进行保护、存储和备份的？</w:t>
      </w:r>
    </w:p>
    <w:p>
      <w:pPr>
        <w:jc w:val="both"/>
      </w:pPr>
      <w:r>
        <w:rPr>
          <w:rFonts w:hint="eastAsia"/>
          <w:sz w:val="21"/>
        </w:rPr>
        <w:t>密钥的保护：</w:t>
      </w:r>
      <w:r>
        <w:rPr>
          <w:rFonts w:hint="eastAsia"/>
          <w:sz w:val="21"/>
        </w:rPr>
        <w:t>将密钥按类型分成不同的等级。大量的数据通过少量的动态产生的初级密钥来保护。初级密钥用更少量的、相对不变的二级密钥或主密钥KM0来保护。二级密钥用主机主密钥KM1、KM2来保护。少量的主密钥以明文形式存储在专用的密码装置中，其余的密钥以密文形式存储在专用密码装置以外。这样，就把保护大量数据的问题简化为保护和使用少量数据的问题。</w:t>
      </w:r>
    </w:p>
    <w:p>
      <w:pPr>
        <w:jc w:val="both"/>
      </w:pPr>
      <w:r>
        <w:rPr>
          <w:rFonts w:hint="eastAsia"/>
          <w:sz w:val="21"/>
        </w:rPr>
        <w:t>密钥的存储：</w:t>
      </w:r>
      <w:r>
        <w:rPr>
          <w:rFonts w:hint="eastAsia"/>
          <w:sz w:val="21"/>
        </w:rPr>
        <w:t>密钥在多数时间处于静态，因此对密钥的保存是密钥管理重要内容。密钥可以作为一个整体进行保存，也可化为部分进行保存。密钥的硬件存储；使用门限方案的密钥保存；公钥在公用媒体中存储。</w:t>
      </w:r>
    </w:p>
    <w:p>
      <w:pPr>
        <w:jc w:val="both"/>
      </w:pPr>
      <w:r>
        <w:rPr>
          <w:rFonts w:hint="eastAsia"/>
          <w:sz w:val="21"/>
        </w:rPr>
        <w:t>密钥的备份：</w:t>
      </w:r>
      <w:r>
        <w:rPr>
          <w:rFonts w:hint="eastAsia"/>
          <w:sz w:val="21"/>
        </w:rPr>
        <w:t>交给安全人员放在安全的地方保管；采用共享密钥协议。</w:t>
      </w:r>
    </w:p>
    <w:p>
      <w:pPr>
        <w:pStyle w:val="Heading1"/>
        <w:spacing w:line="360" w:lineRule="auto"/>
        <w:jc w:val="center"/>
      </w:pPr>
      <w:r>
        <w:rPr>
          <w:rFonts w:hint="eastAsia"/>
          <w:sz w:val="27"/>
        </w:rPr>
        <w:t>第六章 防火墙技术</w:t>
      </w:r>
    </w:p>
    <w:p>
      <w:pPr>
        <w:ind w:left="810"/>
        <w:jc w:val="both"/>
      </w:pPr>
      <w:r>
        <w:rPr>
          <w:rFonts w:hint="eastAsia"/>
          <w:sz w:val="21"/>
        </w:rPr>
        <w:t>一、选择题</w:t>
      </w:r>
    </w:p>
    <w:p>
      <w:pPr>
        <w:ind w:left="810"/>
        <w:jc w:val="both"/>
      </w:pPr>
      <w:r>
        <w:rPr>
          <w:rFonts w:hint="eastAsia"/>
          <w:sz w:val="21"/>
        </w:rPr>
        <w:t>1.防火墙应位于</w:t>
      </w:r>
      <w:r>
        <w:rPr>
          <w:rFonts w:hint="eastAsia"/>
          <w:sz w:val="21"/>
          <w:u w:val="single"/>
        </w:rPr>
        <w:t>   C   </w:t>
      </w:r>
    </w:p>
    <w:p>
      <w:pPr>
        <w:jc w:val="both"/>
      </w:pPr>
      <w:r>
        <w:rPr>
          <w:rFonts w:hint="eastAsia"/>
          <w:sz w:val="21"/>
        </w:rPr>
        <w:t>A.公司网络内部</w:t>
      </w:r>
    </w:p>
    <w:p>
      <w:pPr>
        <w:jc w:val="both"/>
      </w:pPr>
      <w:r>
        <w:rPr>
          <w:rFonts w:hint="eastAsia"/>
          <w:sz w:val="21"/>
        </w:rPr>
        <w:t>B.公司网络外部</w:t>
      </w:r>
    </w:p>
    <w:p>
      <w:pPr>
        <w:jc w:val="both"/>
      </w:pPr>
      <w:r>
        <w:rPr>
          <w:rFonts w:hint="eastAsia"/>
          <w:sz w:val="21"/>
        </w:rPr>
        <w:t>C.公司网络与外部网络</w:t>
      </w:r>
    </w:p>
    <w:p>
      <w:pPr>
        <w:jc w:val="both"/>
      </w:pPr>
      <w:r>
        <w:rPr>
          <w:rFonts w:hint="eastAsia"/>
          <w:sz w:val="21"/>
        </w:rPr>
        <w:t>D.都不对</w:t>
      </w:r>
    </w:p>
    <w:p>
      <w:pPr>
        <w:ind w:left="810"/>
        <w:jc w:val="both"/>
      </w:pPr>
      <w:r>
        <w:rPr>
          <w:rFonts w:hint="eastAsia"/>
          <w:sz w:val="21"/>
        </w:rPr>
        <w:t>2.应用网关的安全性</w:t>
      </w:r>
      <w:r>
        <w:rPr>
          <w:rFonts w:hint="eastAsia"/>
          <w:sz w:val="21"/>
          <w:u w:val="single"/>
        </w:rPr>
        <w:t>  B  </w:t>
      </w:r>
      <w:r>
        <w:rPr>
          <w:rFonts w:hint="eastAsia"/>
          <w:sz w:val="21"/>
        </w:rPr>
        <w:t>包过滤防火墙。</w:t>
      </w:r>
    </w:p>
    <w:p>
      <w:pPr>
        <w:jc w:val="both"/>
      </w:pPr>
      <w:r>
        <w:rPr>
          <w:rFonts w:hint="eastAsia"/>
          <w:sz w:val="21"/>
        </w:rPr>
        <w:t>A.不如</w:t>
      </w:r>
    </w:p>
    <w:p>
      <w:pPr>
        <w:jc w:val="both"/>
      </w:pPr>
      <w:r>
        <w:rPr>
          <w:rFonts w:hint="eastAsia"/>
          <w:sz w:val="21"/>
        </w:rPr>
        <w:t>B.超过</w:t>
      </w:r>
    </w:p>
    <w:p>
      <w:pPr>
        <w:jc w:val="both"/>
      </w:pPr>
      <w:r>
        <w:rPr>
          <w:rFonts w:hint="eastAsia"/>
          <w:sz w:val="21"/>
        </w:rPr>
        <w:t>C.等于</w:t>
      </w:r>
    </w:p>
    <w:p>
      <w:pPr>
        <w:jc w:val="both"/>
      </w:pPr>
      <w:r>
        <w:rPr>
          <w:rFonts w:hint="eastAsia"/>
          <w:sz w:val="21"/>
        </w:rPr>
        <w:t>D.都不对</w:t>
      </w:r>
    </w:p>
    <w:p>
      <w:pPr>
        <w:ind w:left="810"/>
        <w:jc w:val="both"/>
      </w:pPr>
      <w:r>
        <w:rPr>
          <w:rFonts w:hint="eastAsia"/>
          <w:sz w:val="21"/>
        </w:rPr>
        <w:t>二、填空题</w:t>
      </w:r>
    </w:p>
    <w:p>
      <w:pPr>
        <w:ind w:left="810"/>
        <w:jc w:val="both"/>
      </w:pPr>
      <w:r>
        <w:rPr>
          <w:rFonts w:hint="eastAsia"/>
          <w:sz w:val="21"/>
        </w:rPr>
        <w:t>1.防火墙可以分为</w:t>
      </w:r>
      <w:r>
        <w:rPr>
          <w:rFonts w:hint="eastAsia"/>
          <w:sz w:val="21"/>
          <w:u w:val="single"/>
        </w:rPr>
        <w:t>静态包过滤</w:t>
      </w:r>
      <w:r>
        <w:rPr>
          <w:rFonts w:hint="eastAsia"/>
          <w:sz w:val="21"/>
        </w:rPr>
        <w:t>、</w:t>
      </w:r>
      <w:r>
        <w:rPr>
          <w:rFonts w:hint="eastAsia"/>
          <w:sz w:val="21"/>
          <w:u w:val="single"/>
        </w:rPr>
        <w:t>动态包过滤</w:t>
      </w:r>
      <w:r>
        <w:rPr>
          <w:rFonts w:hint="eastAsia"/>
          <w:sz w:val="21"/>
        </w:rPr>
        <w:t>、</w:t>
      </w:r>
      <w:r>
        <w:rPr>
          <w:rFonts w:hint="eastAsia"/>
          <w:sz w:val="21"/>
          <w:u w:val="single"/>
        </w:rPr>
        <w:t>电路级网关</w:t>
      </w:r>
      <w:r>
        <w:rPr>
          <w:rFonts w:hint="eastAsia"/>
          <w:sz w:val="21"/>
        </w:rPr>
        <w:t>、</w:t>
      </w:r>
      <w:r>
        <w:rPr>
          <w:rFonts w:hint="eastAsia"/>
          <w:sz w:val="21"/>
          <w:u w:val="single"/>
        </w:rPr>
        <w:t>应用级网关</w:t>
      </w:r>
      <w:r>
        <w:rPr>
          <w:rFonts w:hint="eastAsia"/>
          <w:sz w:val="21"/>
        </w:rPr>
        <w:t>、</w:t>
      </w:r>
      <w:r>
        <w:rPr>
          <w:rFonts w:hint="eastAsia"/>
          <w:sz w:val="21"/>
          <w:u w:val="single"/>
        </w:rPr>
        <w:t>状态检查包过滤</w:t>
      </w:r>
      <w:r>
        <w:rPr>
          <w:rFonts w:hint="eastAsia"/>
          <w:sz w:val="21"/>
        </w:rPr>
        <w:t>、</w:t>
      </w:r>
      <w:r>
        <w:rPr>
          <w:rFonts w:hint="eastAsia"/>
          <w:sz w:val="21"/>
          <w:u w:val="single"/>
        </w:rPr>
        <w:t>切换代理</w:t>
      </w:r>
      <w:r>
        <w:rPr>
          <w:rFonts w:hint="eastAsia"/>
          <w:sz w:val="21"/>
        </w:rPr>
        <w:t>和</w:t>
      </w:r>
      <w:r>
        <w:rPr>
          <w:rFonts w:hint="eastAsia"/>
          <w:sz w:val="21"/>
          <w:u w:val="single"/>
        </w:rPr>
        <w:t>空气隙</w:t>
      </w:r>
      <w:r>
        <w:rPr>
          <w:rFonts w:hint="eastAsia"/>
          <w:sz w:val="21"/>
        </w:rPr>
        <w:t>7种类型。</w:t>
      </w:r>
    </w:p>
    <w:p>
      <w:pPr>
        <w:ind w:left="810"/>
        <w:jc w:val="both"/>
      </w:pPr>
      <w:r>
        <w:rPr>
          <w:rFonts w:hint="eastAsia"/>
          <w:sz w:val="21"/>
        </w:rPr>
        <w:t>2.静态包过滤防火墙工作于OSI模型的</w:t>
      </w:r>
      <w:r>
        <w:rPr>
          <w:rFonts w:hint="eastAsia"/>
          <w:sz w:val="21"/>
          <w:u w:val="single"/>
        </w:rPr>
        <w:t>网络层</w:t>
      </w:r>
      <w:r>
        <w:rPr>
          <w:rFonts w:hint="eastAsia"/>
          <w:sz w:val="21"/>
        </w:rPr>
        <w:t>上，他对数据包的某些特定域进行检查，这些特定域包括：</w:t>
      </w:r>
      <w:r>
        <w:rPr>
          <w:rFonts w:hint="eastAsia"/>
          <w:sz w:val="21"/>
          <w:u w:val="single"/>
        </w:rPr>
        <w:t>数据源地址</w:t>
      </w:r>
      <w:r>
        <w:rPr>
          <w:rFonts w:hint="eastAsia"/>
          <w:sz w:val="21"/>
        </w:rPr>
        <w:t>、</w:t>
      </w:r>
      <w:r>
        <w:rPr>
          <w:rFonts w:hint="eastAsia"/>
          <w:sz w:val="21"/>
          <w:u w:val="single"/>
        </w:rPr>
        <w:t>目的地址</w:t>
      </w:r>
      <w:r>
        <w:rPr>
          <w:rFonts w:hint="eastAsia"/>
          <w:sz w:val="21"/>
        </w:rPr>
        <w:t>、</w:t>
      </w:r>
      <w:r>
        <w:rPr>
          <w:rFonts w:hint="eastAsia"/>
          <w:sz w:val="21"/>
          <w:u w:val="single"/>
        </w:rPr>
        <w:t>应用或协议</w:t>
      </w:r>
      <w:r>
        <w:rPr>
          <w:rFonts w:hint="eastAsia"/>
          <w:sz w:val="21"/>
        </w:rPr>
        <w:t>、</w:t>
      </w:r>
      <w:r>
        <w:rPr>
          <w:rFonts w:hint="eastAsia"/>
          <w:sz w:val="21"/>
          <w:u w:val="single"/>
        </w:rPr>
        <w:t>源端口号</w:t>
      </w:r>
      <w:r>
        <w:rPr>
          <w:rFonts w:hint="eastAsia"/>
          <w:sz w:val="21"/>
        </w:rPr>
        <w:t>、</w:t>
      </w:r>
      <w:r>
        <w:rPr>
          <w:rFonts w:hint="eastAsia"/>
          <w:sz w:val="21"/>
          <w:u w:val="single"/>
        </w:rPr>
        <w:t>目的端口号</w:t>
      </w:r>
      <w:r>
        <w:rPr>
          <w:rFonts w:hint="eastAsia"/>
          <w:sz w:val="21"/>
        </w:rPr>
        <w:t>。</w:t>
      </w:r>
    </w:p>
    <w:p>
      <w:pPr>
        <w:ind w:left="810"/>
        <w:jc w:val="both"/>
      </w:pPr>
      <w:r>
        <w:rPr>
          <w:rFonts w:hint="eastAsia"/>
          <w:sz w:val="21"/>
        </w:rPr>
        <w:t>3.动态包过滤防火墙工作于OSI模型的</w:t>
      </w:r>
      <w:r>
        <w:rPr>
          <w:rFonts w:hint="eastAsia"/>
          <w:sz w:val="21"/>
          <w:u w:val="single"/>
        </w:rPr>
        <w:t>网络层</w:t>
      </w:r>
      <w:r>
        <w:rPr>
          <w:rFonts w:hint="eastAsia"/>
          <w:sz w:val="21"/>
        </w:rPr>
        <w:t>上，他对数据包的某些特定域进行检查，这些特定域包括数据源地址、目的地址、应用或协议、源端口号、目的端口号。</w:t>
      </w:r>
    </w:p>
    <w:p>
      <w:pPr>
        <w:ind w:left="810"/>
        <w:jc w:val="both"/>
      </w:pPr>
      <w:r>
        <w:rPr>
          <w:rFonts w:hint="eastAsia"/>
          <w:sz w:val="21"/>
        </w:rPr>
        <w:t>4.电路级网关工作于OSI模型的</w:t>
      </w:r>
      <w:r>
        <w:rPr>
          <w:rFonts w:hint="eastAsia"/>
          <w:sz w:val="21"/>
          <w:u w:val="single"/>
        </w:rPr>
        <w:t>会话层</w:t>
      </w:r>
      <w:r>
        <w:rPr>
          <w:rFonts w:hint="eastAsia"/>
          <w:sz w:val="21"/>
        </w:rPr>
        <w:t>上，它检查数据包中的数据分别为</w:t>
      </w:r>
      <w:r>
        <w:rPr>
          <w:rFonts w:hint="eastAsia"/>
          <w:sz w:val="21"/>
          <w:u w:val="single"/>
        </w:rPr>
        <w:t>源地址</w:t>
      </w:r>
      <w:r>
        <w:rPr>
          <w:rFonts w:hint="eastAsia"/>
          <w:sz w:val="21"/>
        </w:rPr>
        <w:t>、</w:t>
      </w:r>
      <w:r>
        <w:rPr>
          <w:rFonts w:hint="eastAsia"/>
          <w:sz w:val="21"/>
          <w:u w:val="single"/>
        </w:rPr>
        <w:t>目的地址</w:t>
      </w:r>
      <w:r>
        <w:rPr>
          <w:rFonts w:hint="eastAsia"/>
          <w:sz w:val="21"/>
        </w:rPr>
        <w:t>、</w:t>
      </w:r>
      <w:r>
        <w:rPr>
          <w:rFonts w:hint="eastAsia"/>
          <w:sz w:val="21"/>
          <w:u w:val="single"/>
        </w:rPr>
        <w:t>应用或协议</w:t>
      </w:r>
      <w:r>
        <w:rPr>
          <w:rFonts w:hint="eastAsia"/>
          <w:sz w:val="21"/>
        </w:rPr>
        <w:t>、</w:t>
      </w:r>
      <w:r>
        <w:rPr>
          <w:rFonts w:hint="eastAsia"/>
          <w:sz w:val="21"/>
          <w:u w:val="single"/>
        </w:rPr>
        <w:t>源端口号</w:t>
      </w:r>
      <w:r>
        <w:rPr>
          <w:rFonts w:hint="eastAsia"/>
          <w:sz w:val="21"/>
        </w:rPr>
        <w:t>、</w:t>
      </w:r>
      <w:r>
        <w:rPr>
          <w:rFonts w:hint="eastAsia"/>
          <w:sz w:val="21"/>
          <w:u w:val="single"/>
        </w:rPr>
        <w:t>目的端口号</w:t>
      </w:r>
      <w:r>
        <w:rPr>
          <w:rFonts w:hint="eastAsia"/>
          <w:sz w:val="21"/>
        </w:rPr>
        <w:t>和</w:t>
      </w:r>
      <w:r>
        <w:rPr>
          <w:rFonts w:hint="eastAsia"/>
          <w:sz w:val="21"/>
          <w:u w:val="single"/>
        </w:rPr>
        <w:t>握手信息及序列号</w:t>
      </w:r>
      <w:r>
        <w:rPr>
          <w:rFonts w:hint="eastAsia"/>
          <w:sz w:val="21"/>
        </w:rPr>
        <w:t>。</w:t>
      </w:r>
    </w:p>
    <w:p>
      <w:pPr>
        <w:ind w:left="810"/>
        <w:jc w:val="both"/>
      </w:pPr>
      <w:r>
        <w:rPr>
          <w:rFonts w:hint="eastAsia"/>
          <w:sz w:val="21"/>
        </w:rPr>
        <w:t>5.应用级网关工作于OSI模型的</w:t>
      </w:r>
      <w:r>
        <w:rPr>
          <w:rFonts w:hint="eastAsia"/>
          <w:sz w:val="21"/>
          <w:u w:val="single"/>
        </w:rPr>
        <w:t>应用层</w:t>
      </w:r>
      <w:r>
        <w:rPr>
          <w:rFonts w:hint="eastAsia"/>
          <w:sz w:val="21"/>
        </w:rPr>
        <w:t>上，它可以对整个数据包进行检查，因此其安全性最高。</w:t>
      </w:r>
    </w:p>
    <w:p>
      <w:pPr>
        <w:ind w:left="810"/>
        <w:jc w:val="both"/>
      </w:pPr>
      <w:r>
        <w:rPr>
          <w:rFonts w:hint="eastAsia"/>
          <w:sz w:val="21"/>
        </w:rPr>
        <w:t>6.状态检测防火墙工作于OSI模型的</w:t>
      </w:r>
      <w:r>
        <w:rPr>
          <w:rFonts w:hint="eastAsia"/>
          <w:sz w:val="21"/>
          <w:u w:val="single"/>
        </w:rPr>
        <w:t>网络层</w:t>
      </w:r>
      <w:r>
        <w:rPr>
          <w:rFonts w:hint="eastAsia"/>
          <w:sz w:val="21"/>
        </w:rPr>
        <w:t>上，所以在理论上具有很高的安全性，但是现有的大多数状态检测防火墙只工作于</w:t>
      </w:r>
      <w:r>
        <w:rPr>
          <w:rFonts w:hint="eastAsia"/>
          <w:sz w:val="21"/>
          <w:u w:val="single"/>
        </w:rPr>
        <w:t>网络层</w:t>
      </w:r>
      <w:r>
        <w:rPr>
          <w:rFonts w:hint="eastAsia"/>
          <w:sz w:val="21"/>
        </w:rPr>
        <w:t>上，因此其安全性与包过滤防火墙相当。</w:t>
      </w:r>
    </w:p>
    <w:p>
      <w:pPr>
        <w:ind w:left="810"/>
        <w:jc w:val="both"/>
      </w:pPr>
      <w:r>
        <w:rPr>
          <w:rFonts w:hint="eastAsia"/>
          <w:sz w:val="21"/>
        </w:rPr>
        <w:t>7.切换代理在连接建立阶段工作于OSI模型的</w:t>
      </w:r>
      <w:r>
        <w:rPr>
          <w:rFonts w:hint="eastAsia"/>
          <w:sz w:val="21"/>
          <w:u w:val="single"/>
        </w:rPr>
        <w:t>会话层</w:t>
      </w:r>
      <w:r>
        <w:rPr>
          <w:rFonts w:hint="eastAsia"/>
          <w:sz w:val="21"/>
        </w:rPr>
        <w:t>上，当连接建立完成值后，再切换到</w:t>
      </w:r>
      <w:r>
        <w:rPr>
          <w:rFonts w:hint="eastAsia"/>
          <w:sz w:val="21"/>
          <w:u w:val="single"/>
        </w:rPr>
        <w:t>动态包过滤</w:t>
      </w:r>
      <w:r>
        <w:rPr>
          <w:rFonts w:hint="eastAsia"/>
          <w:sz w:val="21"/>
        </w:rPr>
        <w:t>模式，即工作于OSI模型的</w:t>
      </w:r>
      <w:r>
        <w:rPr>
          <w:rFonts w:hint="eastAsia"/>
          <w:sz w:val="21"/>
          <w:u w:val="single"/>
        </w:rPr>
        <w:t>网络层</w:t>
      </w:r>
      <w:r>
        <w:rPr>
          <w:rFonts w:hint="eastAsia"/>
          <w:sz w:val="21"/>
        </w:rPr>
        <w:t>上。</w:t>
      </w:r>
    </w:p>
    <w:p>
      <w:pPr>
        <w:ind w:left="810"/>
        <w:jc w:val="both"/>
      </w:pPr>
      <w:r>
        <w:rPr>
          <w:rFonts w:hint="eastAsia"/>
          <w:sz w:val="21"/>
        </w:rPr>
        <w:t>8.空气隙防火墙也称作</w:t>
      </w:r>
      <w:r>
        <w:rPr>
          <w:rFonts w:hint="eastAsia"/>
          <w:sz w:val="21"/>
          <w:u w:val="single"/>
        </w:rPr>
        <w:t>安全网闸</w:t>
      </w:r>
      <w:r>
        <w:rPr>
          <w:rFonts w:hint="eastAsia"/>
          <w:sz w:val="21"/>
        </w:rPr>
        <w:t>，它在外网和内网之间实现了真正的</w:t>
      </w:r>
      <w:r>
        <w:rPr>
          <w:rFonts w:hint="eastAsia"/>
          <w:sz w:val="21"/>
          <w:u w:val="single"/>
        </w:rPr>
        <w:t>隔离</w:t>
      </w:r>
      <w:r>
        <w:rPr>
          <w:rFonts w:hint="eastAsia"/>
          <w:sz w:val="21"/>
        </w:rPr>
        <w:t>。</w:t>
      </w:r>
    </w:p>
    <w:p>
      <w:pPr>
        <w:ind w:left="810"/>
        <w:jc w:val="both"/>
      </w:pPr>
      <w:r>
        <w:rPr>
          <w:rFonts w:hint="eastAsia"/>
          <w:sz w:val="21"/>
        </w:rPr>
        <w:t>三、思考题</w:t>
      </w:r>
    </w:p>
    <w:p>
      <w:pPr>
        <w:ind w:left="810"/>
        <w:jc w:val="both"/>
      </w:pPr>
      <w:r>
        <w:rPr>
          <w:rFonts w:hint="eastAsia"/>
          <w:sz w:val="21"/>
        </w:rPr>
        <w:t>1.</w:t>
      </w:r>
      <w:r>
        <w:rPr>
          <w:rFonts w:hint="eastAsia"/>
          <w:sz w:val="21"/>
        </w:rPr>
        <w:t>防火墙一般有几个接口？什么是防火墙的非军事区（DMZ）？它的作用是什么？</w:t>
      </w:r>
    </w:p>
    <w:p>
      <w:pPr>
        <w:jc w:val="both"/>
      </w:pPr>
      <w:r>
        <w:rPr>
          <w:rFonts w:hint="eastAsia"/>
          <w:sz w:val="21"/>
        </w:rPr>
        <w:t>答：防火墙一般有3个或3个以上的接口。网关所在的网络称为“非军事区”（DMZ）。网关的作用是提供中继服务，以补偿过滤器带来的影响。</w:t>
      </w:r>
    </w:p>
    <w:p>
      <w:pPr>
        <w:ind w:left="810"/>
        <w:jc w:val="both"/>
      </w:pPr>
      <w:r>
        <w:rPr>
          <w:rFonts w:hint="eastAsia"/>
          <w:sz w:val="21"/>
        </w:rPr>
        <w:t>2.</w:t>
      </w:r>
      <w:r>
        <w:rPr>
          <w:rFonts w:hint="eastAsia"/>
          <w:sz w:val="21"/>
        </w:rPr>
        <w:t>为什么防火墙要具有NAT功能？在NAT中为什么要记录端口号？</w:t>
      </w:r>
    </w:p>
    <w:p>
      <w:pPr>
        <w:jc w:val="both"/>
      </w:pPr>
      <w:r>
        <w:rPr>
          <w:rFonts w:hint="eastAsia"/>
          <w:sz w:val="21"/>
        </w:rPr>
        <w:t>答：使用NAT的防火墙具有另一个优点，它可以隐藏内部网络的拓扑结构，这在某种程度上提升了网络的安全性。在NAT中记录端口号是因为在实现端口地址转换功能时，两次NAT的数据包通过端口号加以区分。</w:t>
      </w:r>
    </w:p>
    <w:p>
      <w:pPr>
        <w:ind w:left="810"/>
        <w:jc w:val="both"/>
      </w:pPr>
      <w:r>
        <w:rPr>
          <w:rFonts w:hint="eastAsia"/>
          <w:sz w:val="21"/>
        </w:rPr>
        <w:t>3.</w:t>
      </w:r>
      <w:r>
        <w:rPr>
          <w:rFonts w:hint="eastAsia"/>
          <w:sz w:val="21"/>
        </w:rPr>
        <w:t>应用级网关与电路级网关有何不同？简述应用级网关的优缺点。</w:t>
      </w:r>
    </w:p>
    <w:p>
      <w:pPr>
        <w:jc w:val="both"/>
      </w:pPr>
      <w:r>
        <w:rPr>
          <w:rFonts w:hint="eastAsia"/>
          <w:sz w:val="21"/>
        </w:rPr>
        <w:t>答：与电路级网关不同的是应用级网关必须针对每个特定的服务运行一个特定的代理，它只能对特定服务所生成的数据包进行传递和过滤。</w:t>
      </w:r>
    </w:p>
    <w:p>
      <w:pPr>
        <w:jc w:val="both"/>
      </w:pPr>
      <w:r>
        <w:rPr>
          <w:rFonts w:hint="eastAsia"/>
          <w:sz w:val="21"/>
        </w:rPr>
        <w:t>应用级网关的优点：</w:t>
      </w:r>
    </w:p>
    <w:p>
      <w:pPr>
        <w:jc w:val="both"/>
      </w:pPr>
      <w:r>
        <w:rPr>
          <w:rFonts w:hint="eastAsia"/>
          <w:sz w:val="21"/>
        </w:rPr>
        <w:t>1、在已有的安全模型中安全性较高</w:t>
      </w:r>
    </w:p>
    <w:p>
      <w:pPr>
        <w:jc w:val="both"/>
      </w:pPr>
      <w:r>
        <w:rPr>
          <w:rFonts w:hint="eastAsia"/>
          <w:sz w:val="21"/>
        </w:rPr>
        <w:t>2、具有强大的认证功能</w:t>
      </w:r>
    </w:p>
    <w:p>
      <w:pPr>
        <w:jc w:val="both"/>
      </w:pPr>
      <w:r>
        <w:rPr>
          <w:rFonts w:hint="eastAsia"/>
          <w:sz w:val="21"/>
        </w:rPr>
        <w:t>3、具有超强的日志功能</w:t>
      </w:r>
    </w:p>
    <w:p>
      <w:pPr>
        <w:jc w:val="both"/>
      </w:pPr>
      <w:r>
        <w:rPr>
          <w:rFonts w:hint="eastAsia"/>
          <w:sz w:val="21"/>
        </w:rPr>
        <w:t>4、应用级网关防火墙的规则配置比较简单</w:t>
      </w:r>
    </w:p>
    <w:p>
      <w:pPr>
        <w:jc w:val="both"/>
      </w:pPr>
      <w:r>
        <w:rPr>
          <w:rFonts w:hint="eastAsia"/>
          <w:sz w:val="21"/>
        </w:rPr>
        <w:t>缺点：</w:t>
      </w:r>
    </w:p>
    <w:p>
      <w:pPr>
        <w:jc w:val="both"/>
      </w:pPr>
      <w:r>
        <w:rPr>
          <w:rFonts w:hint="eastAsia"/>
          <w:sz w:val="21"/>
        </w:rPr>
        <w:t>1、灵活性差</w:t>
      </w:r>
    </w:p>
    <w:p>
      <w:pPr>
        <w:jc w:val="both"/>
      </w:pPr>
      <w:r>
        <w:rPr>
          <w:rFonts w:hint="eastAsia"/>
          <w:sz w:val="21"/>
        </w:rPr>
        <w:t>2、配置复杂</w:t>
      </w:r>
    </w:p>
    <w:p>
      <w:pPr>
        <w:jc w:val="both"/>
      </w:pPr>
      <w:r>
        <w:rPr>
          <w:rFonts w:hint="eastAsia"/>
          <w:sz w:val="21"/>
        </w:rPr>
        <w:t>3、性能不高</w:t>
      </w:r>
    </w:p>
    <w:p>
      <w:pPr>
        <w:ind w:left="810"/>
        <w:jc w:val="both"/>
      </w:pPr>
      <w:r>
        <w:rPr>
          <w:rFonts w:hint="eastAsia"/>
          <w:sz w:val="21"/>
        </w:rPr>
        <w:t>4.</w:t>
      </w:r>
      <w:r>
        <w:rPr>
          <w:rFonts w:hint="eastAsia"/>
          <w:sz w:val="21"/>
        </w:rPr>
        <w:t>防火墙有什么局限性？</w:t>
      </w:r>
    </w:p>
    <w:p>
      <w:pPr>
        <w:jc w:val="both"/>
      </w:pPr>
      <w:r>
        <w:rPr>
          <w:rFonts w:hint="eastAsia"/>
          <w:sz w:val="21"/>
        </w:rPr>
        <w:t>答：防火墙是Internet安全的最基本组成部分，但对于内部攻击以及绕过防火墙的连接却无能为力，另外，攻击者可能利用防火墙为某些业务提供的特殊通道对内部网络发起攻击，注入病毒或木马。</w:t>
      </w:r>
    </w:p>
    <w:p>
      <w:pPr>
        <w:ind w:left="810"/>
        <w:jc w:val="both"/>
      </w:pPr>
      <w:r>
        <w:rPr>
          <w:rFonts w:hint="eastAsia"/>
          <w:sz w:val="21"/>
        </w:rPr>
        <w:t>5.</w:t>
      </w:r>
      <w:r>
        <w:rPr>
          <w:rFonts w:hint="eastAsia"/>
          <w:sz w:val="21"/>
        </w:rPr>
        <w:t>软件防火墙与硬件防火墙之间的区别是什么？</w:t>
      </w:r>
    </w:p>
    <w:p>
      <w:pPr>
        <w:jc w:val="both"/>
      </w:pPr>
      <w:r>
        <w:rPr>
          <w:rFonts w:hint="eastAsia"/>
          <w:sz w:val="21"/>
        </w:rPr>
        <w:t>答：软件防火墙是利用CPU的运算能力进行数据处理，而硬件防火墙使用专用的芯片级处理机制。</w:t>
      </w:r>
    </w:p>
    <w:p>
      <w:pPr>
        <w:pStyle w:val="Heading1"/>
        <w:spacing w:line="360" w:lineRule="auto"/>
        <w:jc w:val="center"/>
      </w:pPr>
      <w:r>
        <w:rPr>
          <w:rFonts w:hint="eastAsia"/>
          <w:sz w:val="27"/>
        </w:rPr>
        <w:t>第七章 入侵检测系统</w:t>
      </w:r>
    </w:p>
    <w:p>
      <w:pPr>
        <w:jc w:val="both"/>
      </w:pPr>
      <w:r>
        <w:rPr>
          <w:rFonts w:hint="eastAsia"/>
          <w:sz w:val="21"/>
        </w:rPr>
        <w:t>一、填空题</w:t>
      </w:r>
    </w:p>
    <w:p>
      <w:pPr>
        <w:ind w:left="810"/>
        <w:jc w:val="both"/>
      </w:pPr>
      <w:r>
        <w:rPr>
          <w:rFonts w:hint="eastAsia"/>
          <w:sz w:val="21"/>
        </w:rPr>
        <w:t>1.根据数据源的来源不同，IDS可分为</w:t>
      </w:r>
      <w:r>
        <w:rPr>
          <w:rFonts w:hint="eastAsia"/>
          <w:sz w:val="21"/>
          <w:u w:val="single"/>
        </w:rPr>
        <w:t>基于网络NID3</w:t>
      </w:r>
      <w:r>
        <w:rPr>
          <w:rFonts w:hint="eastAsia"/>
          <w:sz w:val="21"/>
        </w:rPr>
        <w:t>、</w:t>
      </w:r>
      <w:r>
        <w:rPr>
          <w:rFonts w:hint="eastAsia"/>
          <w:sz w:val="21"/>
          <w:u w:val="single"/>
        </w:rPr>
        <w:t>基于主机HIDS</w:t>
      </w:r>
      <w:r>
        <w:rPr>
          <w:rFonts w:hint="eastAsia"/>
          <w:sz w:val="21"/>
        </w:rPr>
        <w:t>和</w:t>
      </w:r>
      <w:r>
        <w:rPr>
          <w:rFonts w:hint="eastAsia"/>
          <w:sz w:val="21"/>
          <w:u w:val="single"/>
        </w:rPr>
        <w:t>两种都有DIDS</w:t>
      </w:r>
      <w:r>
        <w:rPr>
          <w:rFonts w:hint="eastAsia"/>
          <w:sz w:val="21"/>
        </w:rPr>
        <w:t>种类型。</w:t>
      </w:r>
    </w:p>
    <w:p>
      <w:pPr>
        <w:ind w:left="810"/>
        <w:jc w:val="both"/>
      </w:pPr>
      <w:r>
        <w:rPr>
          <w:rFonts w:hint="eastAsia"/>
          <w:sz w:val="21"/>
        </w:rPr>
        <w:t>2.一个通用的IDS模型主要由</w:t>
      </w:r>
      <w:r>
        <w:rPr>
          <w:rFonts w:hint="eastAsia"/>
          <w:sz w:val="21"/>
          <w:u w:val="single"/>
        </w:rPr>
        <w:t>数据收集</w:t>
      </w:r>
      <w:r>
        <w:rPr>
          <w:rFonts w:hint="eastAsia"/>
          <w:sz w:val="21"/>
        </w:rPr>
        <w:t>、</w:t>
      </w:r>
      <w:r>
        <w:rPr>
          <w:rFonts w:hint="eastAsia"/>
          <w:sz w:val="21"/>
          <w:u w:val="single"/>
        </w:rPr>
        <w:t>检测器</w:t>
      </w:r>
      <w:r>
        <w:rPr>
          <w:rFonts w:hint="eastAsia"/>
          <w:sz w:val="21"/>
        </w:rPr>
        <w:t>、</w:t>
      </w:r>
      <w:r>
        <w:rPr>
          <w:rFonts w:hint="eastAsia"/>
          <w:sz w:val="21"/>
          <w:u w:val="single"/>
        </w:rPr>
        <w:t>知识库</w:t>
      </w:r>
      <w:r>
        <w:rPr>
          <w:rFonts w:hint="eastAsia"/>
          <w:sz w:val="21"/>
        </w:rPr>
        <w:t>和</w:t>
      </w:r>
      <w:r>
        <w:rPr>
          <w:rFonts w:hint="eastAsia"/>
          <w:sz w:val="21"/>
          <w:u w:val="single"/>
        </w:rPr>
        <w:t>控制器</w:t>
      </w:r>
      <w:r>
        <w:rPr>
          <w:rFonts w:hint="eastAsia"/>
          <w:sz w:val="21"/>
        </w:rPr>
        <w:t>4部分组成。</w:t>
      </w:r>
    </w:p>
    <w:p>
      <w:pPr>
        <w:ind w:left="810"/>
        <w:jc w:val="both"/>
      </w:pPr>
      <w:r>
        <w:rPr>
          <w:rFonts w:hint="eastAsia"/>
          <w:sz w:val="21"/>
        </w:rPr>
        <w:t>3.入侵检测分为3个步骤，分别为</w:t>
      </w:r>
      <w:r>
        <w:rPr>
          <w:rFonts w:hint="eastAsia"/>
          <w:sz w:val="21"/>
          <w:u w:val="single"/>
        </w:rPr>
        <w:t>信息收集</w:t>
      </w:r>
      <w:r>
        <w:rPr>
          <w:rFonts w:hint="eastAsia"/>
          <w:sz w:val="21"/>
        </w:rPr>
        <w:t>、</w:t>
      </w:r>
      <w:r>
        <w:rPr>
          <w:rFonts w:hint="eastAsia"/>
          <w:sz w:val="21"/>
          <w:u w:val="single"/>
        </w:rPr>
        <w:t>数据分析</w:t>
      </w:r>
      <w:r>
        <w:rPr>
          <w:rFonts w:hint="eastAsia"/>
          <w:sz w:val="21"/>
        </w:rPr>
        <w:t>和</w:t>
      </w:r>
      <w:r>
        <w:rPr>
          <w:rFonts w:hint="eastAsia"/>
          <w:sz w:val="21"/>
          <w:u w:val="single"/>
        </w:rPr>
        <w:t>响应</w:t>
      </w:r>
      <w:r>
        <w:rPr>
          <w:rFonts w:hint="eastAsia"/>
          <w:sz w:val="21"/>
        </w:rPr>
        <w:t>。</w:t>
      </w:r>
    </w:p>
    <w:p>
      <w:pPr>
        <w:ind w:left="810"/>
        <w:jc w:val="both"/>
      </w:pPr>
      <w:r>
        <w:rPr>
          <w:rFonts w:hint="eastAsia"/>
          <w:sz w:val="21"/>
        </w:rPr>
        <w:t>4.一个NIDS的功能结构上至少包含</w:t>
      </w:r>
      <w:r>
        <w:rPr>
          <w:rFonts w:hint="eastAsia"/>
          <w:sz w:val="21"/>
          <w:u w:val="single"/>
        </w:rPr>
        <w:t>事件提取</w:t>
      </w:r>
      <w:r>
        <w:rPr>
          <w:rFonts w:hint="eastAsia"/>
          <w:sz w:val="21"/>
        </w:rPr>
        <w:t>、</w:t>
      </w:r>
      <w:r>
        <w:rPr>
          <w:rFonts w:hint="eastAsia"/>
          <w:sz w:val="21"/>
          <w:u w:val="single"/>
        </w:rPr>
        <w:t>入侵分析</w:t>
      </w:r>
      <w:r>
        <w:rPr>
          <w:rFonts w:hint="eastAsia"/>
          <w:sz w:val="21"/>
        </w:rPr>
        <w:t>、</w:t>
      </w:r>
      <w:r>
        <w:rPr>
          <w:rFonts w:hint="eastAsia"/>
          <w:sz w:val="21"/>
          <w:u w:val="single"/>
        </w:rPr>
        <w:t>入侵响应</w:t>
      </w:r>
      <w:r>
        <w:rPr>
          <w:rFonts w:hint="eastAsia"/>
          <w:sz w:val="21"/>
        </w:rPr>
        <w:t>和</w:t>
      </w:r>
      <w:r>
        <w:rPr>
          <w:rFonts w:hint="eastAsia"/>
          <w:sz w:val="21"/>
          <w:u w:val="single"/>
        </w:rPr>
        <w:t>远程管理</w:t>
      </w:r>
      <w:r>
        <w:rPr>
          <w:rFonts w:hint="eastAsia"/>
          <w:sz w:val="21"/>
        </w:rPr>
        <w:t>4部分功能。</w:t>
      </w:r>
    </w:p>
    <w:p>
      <w:pPr>
        <w:ind w:left="810"/>
        <w:jc w:val="both"/>
      </w:pPr>
      <w:r>
        <w:rPr>
          <w:rFonts w:hint="eastAsia"/>
          <w:sz w:val="21"/>
        </w:rPr>
        <w:t>5.DIDS通常由</w:t>
      </w:r>
      <w:r>
        <w:rPr>
          <w:rFonts w:hint="eastAsia"/>
          <w:sz w:val="21"/>
          <w:u w:val="single"/>
        </w:rPr>
        <w:t>数据采集构建</w:t>
      </w:r>
      <w:r>
        <w:rPr>
          <w:rFonts w:hint="eastAsia"/>
          <w:sz w:val="21"/>
        </w:rPr>
        <w:t>、</w:t>
      </w:r>
      <w:r>
        <w:rPr>
          <w:rFonts w:hint="eastAsia"/>
          <w:sz w:val="21"/>
          <w:u w:val="single"/>
        </w:rPr>
        <w:t>通信传输构建</w:t>
      </w:r>
      <w:r>
        <w:rPr>
          <w:rFonts w:hint="eastAsia"/>
          <w:sz w:val="21"/>
        </w:rPr>
        <w:t>、</w:t>
      </w:r>
      <w:r>
        <w:rPr>
          <w:rFonts w:hint="eastAsia"/>
          <w:sz w:val="21"/>
          <w:u w:val="single"/>
        </w:rPr>
        <w:t>入侵检测分析</w:t>
      </w:r>
      <w:r>
        <w:rPr>
          <w:rFonts w:hint="eastAsia"/>
          <w:sz w:val="21"/>
        </w:rPr>
        <w:t>、</w:t>
      </w:r>
      <w:r>
        <w:rPr>
          <w:rFonts w:hint="eastAsia"/>
          <w:sz w:val="21"/>
          <w:u w:val="single"/>
        </w:rPr>
        <w:t>应急处理的构建</w:t>
      </w:r>
      <w:r>
        <w:rPr>
          <w:rFonts w:hint="eastAsia"/>
          <w:sz w:val="21"/>
        </w:rPr>
        <w:t>和</w:t>
      </w:r>
      <w:r>
        <w:rPr>
          <w:rFonts w:hint="eastAsia"/>
          <w:sz w:val="21"/>
          <w:u w:val="single"/>
        </w:rPr>
        <w:t>用户管理构建</w:t>
      </w:r>
      <w:r>
        <w:rPr>
          <w:rFonts w:hint="eastAsia"/>
          <w:sz w:val="21"/>
        </w:rPr>
        <w:t>5个构建组成。</w:t>
      </w:r>
    </w:p>
    <w:p>
      <w:pPr>
        <w:ind w:left="810"/>
        <w:jc w:val="both"/>
      </w:pPr>
      <w:r>
        <w:rPr>
          <w:rFonts w:hint="eastAsia"/>
          <w:sz w:val="21"/>
        </w:rPr>
        <w:t>6.IDS控制台主要由</w:t>
      </w:r>
      <w:r>
        <w:rPr>
          <w:rFonts w:hint="eastAsia"/>
          <w:sz w:val="21"/>
          <w:u w:val="single"/>
        </w:rPr>
        <w:t>日志检索</w:t>
      </w:r>
      <w:r>
        <w:rPr>
          <w:rFonts w:hint="eastAsia"/>
          <w:sz w:val="21"/>
        </w:rPr>
        <w:t>、</w:t>
      </w:r>
      <w:r>
        <w:rPr>
          <w:rFonts w:hint="eastAsia"/>
          <w:sz w:val="21"/>
          <w:u w:val="single"/>
        </w:rPr>
        <w:t>探测器管理</w:t>
      </w:r>
      <w:r>
        <w:rPr>
          <w:rFonts w:hint="eastAsia"/>
          <w:sz w:val="21"/>
        </w:rPr>
        <w:t>、</w:t>
      </w:r>
      <w:r>
        <w:rPr>
          <w:rFonts w:hint="eastAsia"/>
          <w:sz w:val="21"/>
          <w:u w:val="single"/>
        </w:rPr>
        <w:t>规则管理</w:t>
      </w:r>
      <w:r>
        <w:rPr>
          <w:rFonts w:hint="eastAsia"/>
          <w:sz w:val="21"/>
        </w:rPr>
        <w:t>、</w:t>
      </w:r>
      <w:r>
        <w:rPr>
          <w:rFonts w:hint="eastAsia"/>
          <w:sz w:val="21"/>
          <w:u w:val="single"/>
        </w:rPr>
        <w:t>日志报表</w:t>
      </w:r>
      <w:r>
        <w:rPr>
          <w:rFonts w:hint="eastAsia"/>
          <w:sz w:val="21"/>
        </w:rPr>
        <w:t>和</w:t>
      </w:r>
      <w:r>
        <w:rPr>
          <w:rFonts w:hint="eastAsia"/>
          <w:sz w:val="21"/>
          <w:u w:val="single"/>
        </w:rPr>
        <w:t>用户管理</w:t>
      </w:r>
      <w:r>
        <w:rPr>
          <w:rFonts w:hint="eastAsia"/>
          <w:sz w:val="21"/>
        </w:rPr>
        <w:t>5个功能模块构成。</w:t>
      </w:r>
    </w:p>
    <w:p>
      <w:pPr>
        <w:ind w:left="810"/>
        <w:jc w:val="both"/>
      </w:pPr>
      <w:r>
        <w:rPr>
          <w:rFonts w:hint="eastAsia"/>
          <w:sz w:val="21"/>
        </w:rPr>
        <w:t>7.HIDS常安装于</w:t>
      </w:r>
      <w:r>
        <w:rPr>
          <w:rFonts w:hint="eastAsia"/>
          <w:sz w:val="21"/>
          <w:u w:val="single"/>
        </w:rPr>
        <w:t>被保护的主机</w:t>
      </w:r>
      <w:r>
        <w:rPr>
          <w:rFonts w:hint="eastAsia"/>
          <w:sz w:val="21"/>
        </w:rPr>
        <w:t>，NIDS常安装于</w:t>
      </w:r>
      <w:r>
        <w:rPr>
          <w:rFonts w:hint="eastAsia"/>
          <w:sz w:val="21"/>
          <w:u w:val="single"/>
        </w:rPr>
        <w:t>网络</w:t>
      </w:r>
      <w:r>
        <w:rPr>
          <w:rFonts w:hint="eastAsia"/>
          <w:sz w:val="21"/>
        </w:rPr>
        <w:t>入口处。</w:t>
      </w:r>
    </w:p>
    <w:p>
      <w:pPr>
        <w:ind w:left="810"/>
        <w:jc w:val="both"/>
      </w:pPr>
      <w:r>
        <w:rPr>
          <w:rFonts w:hint="eastAsia"/>
          <w:sz w:val="21"/>
        </w:rPr>
        <w:t>8.潜在人侵者的可以通过检查</w:t>
      </w:r>
      <w:r>
        <w:rPr>
          <w:rFonts w:hint="eastAsia"/>
          <w:sz w:val="21"/>
          <w:u w:val="single"/>
        </w:rPr>
        <w:t>蜜罐</w:t>
      </w:r>
      <w:r>
        <w:rPr>
          <w:rFonts w:hint="eastAsia"/>
          <w:sz w:val="21"/>
        </w:rPr>
        <w:t>日志来获取。</w:t>
      </w:r>
    </w:p>
    <w:p>
      <w:pPr>
        <w:ind w:left="810"/>
        <w:jc w:val="both"/>
      </w:pPr>
      <w:r>
        <w:rPr>
          <w:rFonts w:hint="eastAsia"/>
          <w:sz w:val="21"/>
        </w:rPr>
        <w:t>9.吸引潜在攻击者陷阱为</w:t>
      </w:r>
      <w:r>
        <w:rPr>
          <w:rFonts w:hint="eastAsia"/>
          <w:sz w:val="21"/>
          <w:u w:val="single"/>
        </w:rPr>
        <w:t>蜜罐</w:t>
      </w:r>
      <w:r>
        <w:rPr>
          <w:rFonts w:hint="eastAsia"/>
          <w:sz w:val="21"/>
        </w:rPr>
        <w:t>。</w:t>
      </w:r>
    </w:p>
    <w:p>
      <w:pPr>
        <w:jc w:val="both"/>
      </w:pPr>
      <w:r>
        <w:rPr>
          <w:rFonts w:hint="eastAsia"/>
          <w:sz w:val="21"/>
        </w:rPr>
        <w:t>二、思考题</w:t>
      </w:r>
    </w:p>
    <w:p>
      <w:pPr>
        <w:ind w:left="810"/>
        <w:jc w:val="both"/>
      </w:pPr>
      <w:r>
        <w:rPr>
          <w:rFonts w:hint="eastAsia"/>
          <w:sz w:val="21"/>
        </w:rPr>
        <w:t>1.</w:t>
      </w:r>
      <w:r>
        <w:rPr>
          <w:rFonts w:hint="eastAsia"/>
          <w:sz w:val="21"/>
        </w:rPr>
        <w:t>入侵检测系统按照功能可分为哪几类，有哪些主要功能？</w:t>
      </w:r>
    </w:p>
    <w:p>
      <w:pPr>
        <w:jc w:val="both"/>
      </w:pPr>
      <w:r>
        <w:rPr>
          <w:rFonts w:hint="eastAsia"/>
          <w:sz w:val="21"/>
        </w:rPr>
        <w:t>答：功能构成包含：事件提取、入侵分析、入侵响应、远程管理4个部分功能</w:t>
      </w:r>
    </w:p>
    <w:p>
      <w:pPr>
        <w:jc w:val="both"/>
      </w:pPr>
      <w:r>
        <w:rPr>
          <w:rFonts w:hint="eastAsia"/>
          <w:sz w:val="21"/>
        </w:rPr>
        <w:t>（1）网络流量的跟踪与分析功能</w:t>
      </w:r>
    </w:p>
    <w:p>
      <w:pPr>
        <w:jc w:val="both"/>
      </w:pPr>
      <w:r>
        <w:rPr>
          <w:rFonts w:hint="eastAsia"/>
          <w:sz w:val="21"/>
        </w:rPr>
        <w:t>（2）已知攻击特征的识别功能</w:t>
      </w:r>
    </w:p>
    <w:p>
      <w:pPr>
        <w:jc w:val="both"/>
      </w:pPr>
      <w:r>
        <w:rPr>
          <w:rFonts w:hint="eastAsia"/>
          <w:sz w:val="21"/>
        </w:rPr>
        <w:t>（3）异常行为的分析、统计与响应功能</w:t>
      </w:r>
    </w:p>
    <w:p>
      <w:pPr>
        <w:jc w:val="both"/>
      </w:pPr>
      <w:r>
        <w:rPr>
          <w:rFonts w:hint="eastAsia"/>
          <w:sz w:val="21"/>
        </w:rPr>
        <w:t>（4）特征库的在线和离线升级功能</w:t>
      </w:r>
    </w:p>
    <w:p>
      <w:pPr>
        <w:jc w:val="both"/>
      </w:pPr>
      <w:r>
        <w:rPr>
          <w:rFonts w:hint="eastAsia"/>
          <w:sz w:val="21"/>
        </w:rPr>
        <w:t>（5）数据文件的完整性检查功能</w:t>
      </w:r>
    </w:p>
    <w:p>
      <w:pPr>
        <w:jc w:val="both"/>
      </w:pPr>
      <w:r>
        <w:rPr>
          <w:rFonts w:hint="eastAsia"/>
          <w:sz w:val="21"/>
        </w:rPr>
        <w:t>（6）自定义的响应功能</w:t>
      </w:r>
    </w:p>
    <w:p>
      <w:pPr>
        <w:jc w:val="both"/>
      </w:pPr>
      <w:r>
        <w:rPr>
          <w:rFonts w:hint="eastAsia"/>
          <w:sz w:val="21"/>
        </w:rPr>
        <w:t>（7）系统漏洞的预报警功能</w:t>
      </w:r>
    </w:p>
    <w:p>
      <w:pPr>
        <w:jc w:val="both"/>
      </w:pPr>
      <w:r>
        <w:rPr>
          <w:rFonts w:hint="eastAsia"/>
          <w:sz w:val="21"/>
        </w:rPr>
        <w:t>（8）IDS探测器集中管理功能</w:t>
      </w:r>
    </w:p>
    <w:p>
      <w:pPr>
        <w:ind w:left="810"/>
        <w:jc w:val="both"/>
      </w:pPr>
      <w:r>
        <w:rPr>
          <w:rFonts w:hint="eastAsia"/>
          <w:sz w:val="21"/>
        </w:rPr>
        <w:t>2.</w:t>
      </w:r>
      <w:r>
        <w:rPr>
          <w:rFonts w:hint="eastAsia"/>
          <w:sz w:val="21"/>
        </w:rPr>
        <w:t>一个好的IDS应该满足哪些基本特征？</w:t>
      </w:r>
    </w:p>
    <w:p>
      <w:pPr>
        <w:jc w:val="both"/>
      </w:pPr>
      <w:r>
        <w:rPr>
          <w:rFonts w:hint="eastAsia"/>
          <w:sz w:val="21"/>
        </w:rPr>
        <w:t>答：1、可以使系统管理员时刻了解网络系统的任何变更</w:t>
      </w:r>
    </w:p>
    <w:p>
      <w:pPr>
        <w:jc w:val="both"/>
      </w:pPr>
      <w:r>
        <w:rPr>
          <w:rFonts w:hint="eastAsia"/>
          <w:sz w:val="21"/>
        </w:rPr>
        <w:t>2、能给网络安全策略的制定提供依据</w:t>
      </w:r>
    </w:p>
    <w:p>
      <w:pPr>
        <w:jc w:val="both"/>
      </w:pPr>
      <w:r>
        <w:rPr>
          <w:rFonts w:hint="eastAsia"/>
          <w:sz w:val="21"/>
        </w:rPr>
        <w:t>3、它应该管理、配置简单，即使非专业人员也非常容易使用</w:t>
      </w:r>
    </w:p>
    <w:p>
      <w:pPr>
        <w:jc w:val="both"/>
      </w:pPr>
      <w:r>
        <w:rPr>
          <w:rFonts w:hint="eastAsia"/>
          <w:sz w:val="21"/>
        </w:rPr>
        <w:t>4、入侵检测的规模还应根据网络威胁、    系统构造和安全需求的改变而改变</w:t>
      </w:r>
    </w:p>
    <w:p>
      <w:pPr>
        <w:jc w:val="both"/>
      </w:pPr>
      <w:r>
        <w:rPr>
          <w:rFonts w:hint="eastAsia"/>
          <w:sz w:val="21"/>
        </w:rPr>
        <w:t>5、入侵检测系统在发现入侵后会及时做出响应，    包括切断网络连接、记录事件和报警。</w:t>
      </w:r>
    </w:p>
    <w:p>
      <w:pPr>
        <w:ind w:left="810"/>
        <w:jc w:val="both"/>
      </w:pPr>
      <w:r>
        <w:rPr>
          <w:rFonts w:hint="eastAsia"/>
          <w:sz w:val="21"/>
        </w:rPr>
        <w:t>3.</w:t>
      </w:r>
      <w:r>
        <w:rPr>
          <w:rFonts w:hint="eastAsia"/>
          <w:sz w:val="21"/>
        </w:rPr>
        <w:t>什么是异常检测，基于异常检测原理的入侵检测方法有哪些？</w:t>
      </w:r>
    </w:p>
    <w:p>
      <w:pPr>
        <w:jc w:val="both"/>
      </w:pPr>
      <w:r>
        <w:rPr>
          <w:rFonts w:hint="eastAsia"/>
          <w:sz w:val="21"/>
        </w:rPr>
        <w:t>答：异常检测技术又称为基于行为的入侵检测技术，用来识别主机或网络中的异常行为。通过收集操作活动的历史数据，建立代表主机、用户或网络连接的正常行为描述，判断是否发生入侵。</w:t>
      </w:r>
    </w:p>
    <w:p>
      <w:pPr>
        <w:jc w:val="both"/>
      </w:pPr>
      <w:r>
        <w:rPr>
          <w:rFonts w:hint="eastAsia"/>
          <w:sz w:val="21"/>
        </w:rPr>
        <w:t>1、统计异常检测方法</w:t>
      </w:r>
    </w:p>
    <w:p>
      <w:pPr>
        <w:jc w:val="both"/>
      </w:pPr>
      <w:r>
        <w:rPr>
          <w:rFonts w:hint="eastAsia"/>
          <w:sz w:val="21"/>
        </w:rPr>
        <w:t>2、特征选择异常检测方法</w:t>
      </w:r>
    </w:p>
    <w:p>
      <w:pPr>
        <w:jc w:val="both"/>
      </w:pPr>
      <w:r>
        <w:rPr>
          <w:rFonts w:hint="eastAsia"/>
          <w:sz w:val="21"/>
        </w:rPr>
        <w:t>3、基于贝叶斯网络异常检测方法</w:t>
      </w:r>
    </w:p>
    <w:p>
      <w:pPr>
        <w:jc w:val="both"/>
      </w:pPr>
      <w:r>
        <w:rPr>
          <w:rFonts w:hint="eastAsia"/>
          <w:sz w:val="21"/>
        </w:rPr>
        <w:t>4、基于贝叶斯推理异常检测方法</w:t>
      </w:r>
    </w:p>
    <w:p>
      <w:pPr>
        <w:jc w:val="both"/>
      </w:pPr>
      <w:r>
        <w:rPr>
          <w:rFonts w:hint="eastAsia"/>
          <w:sz w:val="21"/>
        </w:rPr>
        <w:t>5、基于模式预测异常检测方法</w:t>
      </w:r>
    </w:p>
    <w:p>
      <w:pPr>
        <w:ind w:left="810"/>
        <w:jc w:val="both"/>
      </w:pPr>
      <w:r>
        <w:rPr>
          <w:rFonts w:hint="eastAsia"/>
          <w:sz w:val="21"/>
        </w:rPr>
        <w:t>4.</w:t>
      </w:r>
      <w:r>
        <w:rPr>
          <w:rFonts w:hint="eastAsia"/>
          <w:sz w:val="21"/>
        </w:rPr>
        <w:t>什么是误用检测，基于误用检测原理的入侵检测方法有哪些？</w:t>
      </w:r>
    </w:p>
    <w:p>
      <w:pPr>
        <w:jc w:val="both"/>
      </w:pPr>
      <w:r>
        <w:rPr>
          <w:rFonts w:hint="eastAsia"/>
          <w:sz w:val="21"/>
        </w:rPr>
        <w:t>答：误用检测技术又称为基于知识的检测技术。它通过对已知的入侵行为和手段进行分析，提取检测特征，构建攻击模式或攻击签名，判断入侵行为。</w:t>
      </w:r>
    </w:p>
    <w:p>
      <w:pPr>
        <w:jc w:val="both"/>
      </w:pPr>
      <w:r>
        <w:rPr>
          <w:rFonts w:hint="eastAsia"/>
          <w:sz w:val="21"/>
        </w:rPr>
        <w:t>1、基于条件的概率误用检测方法</w:t>
      </w:r>
    </w:p>
    <w:p>
      <w:pPr>
        <w:jc w:val="both"/>
      </w:pPr>
      <w:r>
        <w:rPr>
          <w:rFonts w:hint="eastAsia"/>
          <w:sz w:val="21"/>
        </w:rPr>
        <w:t>2、基于专家系统误用检测方法</w:t>
      </w:r>
    </w:p>
    <w:p>
      <w:pPr>
        <w:jc w:val="both"/>
      </w:pPr>
      <w:r>
        <w:rPr>
          <w:rFonts w:hint="eastAsia"/>
          <w:sz w:val="21"/>
        </w:rPr>
        <w:t>3、基于状态迁移分析误用检测方法</w:t>
      </w:r>
    </w:p>
    <w:p>
      <w:pPr>
        <w:jc w:val="both"/>
      </w:pPr>
      <w:r>
        <w:rPr>
          <w:rFonts w:hint="eastAsia"/>
          <w:sz w:val="21"/>
        </w:rPr>
        <w:t>4、基于键盘监控误用检测方法</w:t>
      </w:r>
    </w:p>
    <w:p>
      <w:pPr>
        <w:jc w:val="both"/>
      </w:pPr>
      <w:r>
        <w:rPr>
          <w:rFonts w:hint="eastAsia"/>
          <w:sz w:val="21"/>
        </w:rPr>
        <w:t>5、基于模型误用检测方法</w:t>
      </w:r>
    </w:p>
    <w:p>
      <w:pPr>
        <w:ind w:left="810"/>
        <w:jc w:val="both"/>
      </w:pPr>
      <w:r>
        <w:rPr>
          <w:rFonts w:hint="eastAsia"/>
          <w:sz w:val="21"/>
        </w:rPr>
        <w:t>5.</w:t>
      </w:r>
      <w:r>
        <w:rPr>
          <w:rFonts w:hint="eastAsia"/>
          <w:sz w:val="21"/>
        </w:rPr>
        <w:t>蜜网和蜜罐的作用是什么，它们在检测入侵方面有什么优势？</w:t>
      </w:r>
    </w:p>
    <w:p>
      <w:pPr>
        <w:jc w:val="both"/>
      </w:pPr>
      <w:r>
        <w:rPr>
          <w:rFonts w:hint="eastAsia"/>
          <w:sz w:val="21"/>
        </w:rPr>
        <w:t>蜜罐的作用：</w:t>
      </w:r>
    </w:p>
    <w:p>
      <w:pPr>
        <w:jc w:val="both"/>
      </w:pPr>
      <w:r>
        <w:rPr>
          <w:rFonts w:hint="eastAsia"/>
          <w:sz w:val="21"/>
        </w:rPr>
        <w:t>1、把潜在入侵者的注意力从关键系统移开；</w:t>
      </w:r>
    </w:p>
    <w:p>
      <w:pPr>
        <w:jc w:val="both"/>
      </w:pPr>
      <w:r>
        <w:rPr>
          <w:rFonts w:hint="eastAsia"/>
          <w:sz w:val="21"/>
        </w:rPr>
        <w:t>2、收集入侵者的动作信息；</w:t>
      </w:r>
    </w:p>
    <w:p>
      <w:pPr>
        <w:jc w:val="both"/>
      </w:pPr>
      <w:r>
        <w:rPr>
          <w:rFonts w:hint="eastAsia"/>
          <w:sz w:val="21"/>
        </w:rPr>
        <w:t>3、设法让攻击者停留一段时间，使管理员能检测到它并采取相应的措施。</w:t>
      </w:r>
    </w:p>
    <w:p>
      <w:pPr>
        <w:jc w:val="both"/>
      </w:pPr>
      <w:r>
        <w:rPr>
          <w:rFonts w:hint="eastAsia"/>
          <w:sz w:val="21"/>
        </w:rPr>
        <w:t>蜜网的作用</w:t>
      </w:r>
      <w:r>
        <w:rPr>
          <w:rFonts w:hint="eastAsia"/>
          <w:sz w:val="21"/>
        </w:rPr>
        <w:t>：</w:t>
      </w:r>
    </w:p>
    <w:p>
      <w:pPr>
        <w:jc w:val="both"/>
      </w:pPr>
      <w:r>
        <w:rPr>
          <w:rFonts w:hint="eastAsia"/>
          <w:sz w:val="21"/>
        </w:rPr>
        <w:t>1、蜜网在确保不被入侵者发现诱骗的前提下，尽可能多地捕获攻击行为信息。</w:t>
      </w:r>
    </w:p>
    <w:p>
      <w:pPr>
        <w:jc w:val="both"/>
      </w:pPr>
      <w:r>
        <w:rPr>
          <w:rFonts w:hint="eastAsia"/>
          <w:sz w:val="21"/>
        </w:rPr>
        <w:t>2、Honeynet向Internet发起的连接进行跟踪，一旦Honeynet达到了规定的向外的连接数，防火墙将阻断任何后续的连接，并且及时向系统管理员发出警告信息。</w:t>
      </w:r>
    </w:p>
    <w:p>
      <w:pPr>
        <w:jc w:val="both"/>
      </w:pPr>
      <w:r>
        <w:rPr>
          <w:rFonts w:hint="eastAsia"/>
          <w:sz w:val="21"/>
        </w:rPr>
        <w:t>3、IDS在数据链路层对蜜网中的网络数据流进行监控，分析和抓取以便将来能够重现攻击行为，同时在发现可疑举动时报警。</w:t>
      </w:r>
    </w:p>
    <w:p>
      <w:pPr>
        <w:jc w:val="both"/>
      </w:pPr>
      <w:r>
        <w:rPr>
          <w:rFonts w:hint="eastAsia"/>
          <w:sz w:val="21"/>
        </w:rPr>
        <w:t>蜜罐和蜜网能从现存的各种威胁中提取有用的信息，发现新型的攻击工具，确定攻击模式并研究攻击者的攻击动机，从而确定更好的对策。</w:t>
      </w:r>
    </w:p>
    <w:p>
      <w:pPr>
        <w:pStyle w:val="Heading1"/>
        <w:spacing w:line="360" w:lineRule="auto"/>
        <w:jc w:val="center"/>
      </w:pPr>
      <w:r>
        <w:rPr>
          <w:rFonts w:hint="eastAsia"/>
          <w:sz w:val="27"/>
        </w:rPr>
        <w:t>第八章 VPN技术</w:t>
      </w:r>
    </w:p>
    <w:p>
      <w:pPr>
        <w:jc w:val="both"/>
      </w:pPr>
      <w:r>
        <w:rPr>
          <w:rFonts w:hint="eastAsia"/>
          <w:sz w:val="21"/>
        </w:rPr>
        <w:t>一、填空题</w:t>
      </w:r>
    </w:p>
    <w:p>
      <w:pPr>
        <w:ind w:left="810"/>
        <w:jc w:val="both"/>
      </w:pPr>
      <w:r>
        <w:rPr>
          <w:rFonts w:hint="eastAsia"/>
          <w:sz w:val="21"/>
        </w:rPr>
        <w:t>1.根据访问方法的不同，VPN可以分为</w:t>
      </w:r>
      <w:r>
        <w:rPr>
          <w:rFonts w:hint="eastAsia"/>
          <w:sz w:val="21"/>
          <w:u w:val="single"/>
        </w:rPr>
        <w:t>远程访问VPN</w:t>
      </w:r>
      <w:r>
        <w:rPr>
          <w:rFonts w:hint="eastAsia"/>
          <w:sz w:val="21"/>
        </w:rPr>
        <w:t>和</w:t>
      </w:r>
      <w:r>
        <w:rPr>
          <w:rFonts w:hint="eastAsia"/>
          <w:sz w:val="21"/>
          <w:u w:val="single"/>
        </w:rPr>
        <w:t>网关-网关VPN</w:t>
      </w:r>
      <w:r>
        <w:rPr>
          <w:rFonts w:hint="eastAsia"/>
          <w:sz w:val="21"/>
        </w:rPr>
        <w:t>两种类型。</w:t>
      </w:r>
    </w:p>
    <w:p>
      <w:pPr>
        <w:ind w:left="810"/>
        <w:jc w:val="both"/>
      </w:pPr>
      <w:r>
        <w:rPr>
          <w:rFonts w:hint="eastAsia"/>
          <w:sz w:val="21"/>
        </w:rPr>
        <w:t>2.VNP    的关键技术包括</w:t>
      </w:r>
      <w:r>
        <w:rPr>
          <w:rFonts w:hint="eastAsia"/>
          <w:sz w:val="21"/>
          <w:u w:val="single"/>
        </w:rPr>
        <w:t>隧道技术</w:t>
      </w:r>
      <w:r>
        <w:rPr>
          <w:rFonts w:hint="eastAsia"/>
          <w:sz w:val="21"/>
        </w:rPr>
        <w:t>、</w:t>
      </w:r>
      <w:r>
        <w:rPr>
          <w:rFonts w:hint="eastAsia"/>
          <w:sz w:val="21"/>
          <w:u w:val="single"/>
        </w:rPr>
        <w:t>加/解密技术</w:t>
      </w:r>
      <w:r>
        <w:rPr>
          <w:rFonts w:hint="eastAsia"/>
          <w:sz w:val="21"/>
        </w:rPr>
        <w:t>、</w:t>
      </w:r>
      <w:r>
        <w:rPr>
          <w:rFonts w:hint="eastAsia"/>
          <w:sz w:val="21"/>
          <w:u w:val="single"/>
        </w:rPr>
        <w:t>密钥管理技术</w:t>
      </w:r>
      <w:r>
        <w:rPr>
          <w:rFonts w:hint="eastAsia"/>
          <w:sz w:val="21"/>
        </w:rPr>
        <w:t>、</w:t>
      </w:r>
      <w:r>
        <w:rPr>
          <w:rFonts w:hint="eastAsia"/>
          <w:sz w:val="21"/>
          <w:u w:val="single"/>
        </w:rPr>
        <w:t>身份认证技术</w:t>
      </w:r>
      <w:r>
        <w:rPr>
          <w:rFonts w:hint="eastAsia"/>
          <w:sz w:val="21"/>
        </w:rPr>
        <w:t>和</w:t>
      </w:r>
      <w:r>
        <w:rPr>
          <w:rFonts w:hint="eastAsia"/>
          <w:sz w:val="21"/>
          <w:u w:val="single"/>
        </w:rPr>
        <w:t>访问控制</w:t>
      </w:r>
      <w:r>
        <w:rPr>
          <w:rFonts w:hint="eastAsia"/>
          <w:sz w:val="21"/>
        </w:rPr>
        <w:t>等。</w:t>
      </w:r>
    </w:p>
    <w:p>
      <w:pPr>
        <w:ind w:left="810"/>
        <w:jc w:val="both"/>
      </w:pPr>
      <w:r>
        <w:rPr>
          <w:rFonts w:hint="eastAsia"/>
          <w:sz w:val="21"/>
        </w:rPr>
        <w:t>3.第2层隧道协议主要有</w:t>
      </w:r>
      <w:r>
        <w:rPr>
          <w:rFonts w:hint="eastAsia"/>
          <w:sz w:val="21"/>
          <w:u w:val="single"/>
        </w:rPr>
        <w:t>PPTP</w:t>
      </w:r>
      <w:r>
        <w:rPr>
          <w:rFonts w:hint="eastAsia"/>
          <w:sz w:val="21"/>
        </w:rPr>
        <w:t>、</w:t>
      </w:r>
      <w:r>
        <w:rPr>
          <w:rFonts w:hint="eastAsia"/>
          <w:sz w:val="21"/>
          <w:u w:val="single"/>
        </w:rPr>
        <w:t>L2F</w:t>
      </w:r>
      <w:r>
        <w:rPr>
          <w:rFonts w:hint="eastAsia"/>
          <w:sz w:val="21"/>
        </w:rPr>
        <w:t>和</w:t>
      </w:r>
      <w:r>
        <w:rPr>
          <w:rFonts w:hint="eastAsia"/>
          <w:sz w:val="21"/>
          <w:u w:val="single"/>
        </w:rPr>
        <w:t>L2TP</w:t>
      </w:r>
      <w:r>
        <w:rPr>
          <w:rFonts w:hint="eastAsia"/>
          <w:sz w:val="21"/>
        </w:rPr>
        <w:t>3个协议。</w:t>
      </w:r>
    </w:p>
    <w:p>
      <w:pPr>
        <w:ind w:left="810"/>
        <w:jc w:val="both"/>
      </w:pPr>
      <w:r>
        <w:rPr>
          <w:rFonts w:hint="eastAsia"/>
          <w:sz w:val="21"/>
        </w:rPr>
        <w:t>4.第3层隧道协议主要有</w:t>
      </w:r>
      <w:r>
        <w:rPr>
          <w:rFonts w:hint="eastAsia"/>
          <w:sz w:val="21"/>
          <w:u w:val="single"/>
        </w:rPr>
        <w:t>IPSec</w:t>
      </w:r>
      <w:r>
        <w:rPr>
          <w:rFonts w:hint="eastAsia"/>
          <w:sz w:val="21"/>
        </w:rPr>
        <w:t>、</w:t>
      </w:r>
      <w:r>
        <w:rPr>
          <w:rFonts w:hint="eastAsia"/>
          <w:sz w:val="21"/>
          <w:u w:val="single"/>
        </w:rPr>
        <w:t>GRE</w:t>
      </w:r>
      <w:r>
        <w:rPr>
          <w:rFonts w:hint="eastAsia"/>
          <w:sz w:val="21"/>
        </w:rPr>
        <w:t>和</w:t>
      </w:r>
      <w:r>
        <w:rPr>
          <w:rFonts w:hint="eastAsia"/>
          <w:sz w:val="21"/>
          <w:u w:val="single"/>
        </w:rPr>
        <w:t>MPLS</w:t>
      </w:r>
      <w:r>
        <w:rPr>
          <w:rFonts w:hint="eastAsia"/>
          <w:sz w:val="21"/>
        </w:rPr>
        <w:t>3个协议。</w:t>
      </w:r>
    </w:p>
    <w:p>
      <w:pPr>
        <w:ind w:left="810"/>
        <w:jc w:val="both"/>
      </w:pPr>
      <w:r>
        <w:rPr>
          <w:rFonts w:hint="eastAsia"/>
          <w:sz w:val="21"/>
        </w:rPr>
        <w:t>5.IPSec的主要功能是实现加密、认证和密钥交换，这3个功能分别由</w:t>
      </w:r>
      <w:r>
        <w:rPr>
          <w:rFonts w:hint="eastAsia"/>
          <w:sz w:val="21"/>
          <w:u w:val="single"/>
        </w:rPr>
        <w:t>    AH</w:t>
      </w:r>
      <w:r>
        <w:rPr>
          <w:rFonts w:hint="eastAsia"/>
          <w:sz w:val="21"/>
        </w:rPr>
        <w:t>、</w:t>
      </w:r>
      <w:r>
        <w:rPr>
          <w:rFonts w:hint="eastAsia"/>
          <w:sz w:val="21"/>
          <w:u w:val="single"/>
        </w:rPr>
        <w:t>ESP</w:t>
      </w:r>
      <w:r>
        <w:rPr>
          <w:rFonts w:hint="eastAsia"/>
          <w:sz w:val="21"/>
        </w:rPr>
        <w:t>和</w:t>
      </w:r>
      <w:r>
        <w:rPr>
          <w:rFonts w:hint="eastAsia"/>
          <w:sz w:val="21"/>
          <w:u w:val="single"/>
        </w:rPr>
        <w:t>IKE</w:t>
      </w:r>
      <w:r>
        <w:rPr>
          <w:rFonts w:hint="eastAsia"/>
          <w:sz w:val="21"/>
        </w:rPr>
        <w:t>3个协议来实现。</w:t>
      </w:r>
    </w:p>
    <w:p>
      <w:pPr>
        <w:ind w:left="810"/>
        <w:jc w:val="both"/>
      </w:pPr>
      <w:r>
        <w:rPr>
          <w:rFonts w:hint="eastAsia"/>
          <w:sz w:val="21"/>
        </w:rPr>
        <w:t>6.IPSecVPN主要由</w:t>
      </w:r>
      <w:r>
        <w:rPr>
          <w:rFonts w:hint="eastAsia"/>
          <w:sz w:val="21"/>
          <w:u w:val="single"/>
        </w:rPr>
        <w:t>管理模块</w:t>
      </w:r>
      <w:r>
        <w:rPr>
          <w:rFonts w:hint="eastAsia"/>
          <w:sz w:val="21"/>
        </w:rPr>
        <w:t>、</w:t>
      </w:r>
      <w:r>
        <w:rPr>
          <w:rFonts w:hint="eastAsia"/>
          <w:sz w:val="21"/>
          <w:u w:val="single"/>
        </w:rPr>
        <w:t>密钥分配和生成模块</w:t>
      </w:r>
      <w:r>
        <w:rPr>
          <w:rFonts w:hint="eastAsia"/>
          <w:sz w:val="21"/>
        </w:rPr>
        <w:t>、</w:t>
      </w:r>
      <w:r>
        <w:rPr>
          <w:rFonts w:hint="eastAsia"/>
          <w:sz w:val="21"/>
          <w:u w:val="single"/>
        </w:rPr>
        <w:t>身份认证模块</w:t>
      </w:r>
      <w:r>
        <w:rPr>
          <w:rFonts w:hint="eastAsia"/>
          <w:sz w:val="21"/>
        </w:rPr>
        <w:t>、</w:t>
      </w:r>
      <w:r>
        <w:rPr>
          <w:rFonts w:hint="eastAsia"/>
          <w:sz w:val="21"/>
          <w:u w:val="single"/>
        </w:rPr>
        <w:t>数据加/解密模块</w:t>
      </w:r>
      <w:r>
        <w:rPr>
          <w:rFonts w:hint="eastAsia"/>
          <w:sz w:val="21"/>
        </w:rPr>
        <w:t>和</w:t>
      </w:r>
      <w:r>
        <w:rPr>
          <w:rFonts w:hint="eastAsia"/>
          <w:sz w:val="21"/>
          <w:u w:val="single"/>
        </w:rPr>
        <w:t>数据分组封装/分解模块</w:t>
      </w:r>
      <w:r>
        <w:rPr>
          <w:rFonts w:hint="eastAsia"/>
          <w:sz w:val="21"/>
        </w:rPr>
        <w:t>5个模块组成。</w:t>
      </w:r>
    </w:p>
    <w:p>
      <w:pPr>
        <w:jc w:val="both"/>
      </w:pPr>
      <w:r>
        <w:rPr>
          <w:rFonts w:hint="eastAsia"/>
          <w:sz w:val="21"/>
        </w:rPr>
        <w:t>二、选择题</w:t>
      </w:r>
    </w:p>
    <w:p>
      <w:pPr>
        <w:ind w:left="810"/>
        <w:jc w:val="both"/>
      </w:pPr>
      <w:r>
        <w:rPr>
          <w:rFonts w:hint="eastAsia"/>
          <w:sz w:val="21"/>
        </w:rPr>
        <w:t>1.IPSec在OSI参考模型的</w:t>
      </w:r>
      <w:r>
        <w:rPr>
          <w:rFonts w:hint="eastAsia"/>
          <w:sz w:val="21"/>
          <w:u w:val="single"/>
        </w:rPr>
        <w:t>  C  </w:t>
      </w:r>
      <w:r>
        <w:rPr>
          <w:rFonts w:hint="eastAsia"/>
          <w:sz w:val="21"/>
        </w:rPr>
        <w:t>层提供安全性。</w:t>
      </w:r>
    </w:p>
    <w:p>
      <w:pPr>
        <w:jc w:val="both"/>
      </w:pPr>
      <w:r>
        <w:rPr>
          <w:rFonts w:hint="eastAsia"/>
          <w:sz w:val="21"/>
        </w:rPr>
        <w:t>A.应用</w:t>
      </w:r>
    </w:p>
    <w:p>
      <w:pPr>
        <w:jc w:val="both"/>
      </w:pPr>
      <w:r>
        <w:rPr>
          <w:rFonts w:hint="eastAsia"/>
          <w:sz w:val="21"/>
        </w:rPr>
        <w:t>B.传输</w:t>
      </w:r>
    </w:p>
    <w:p>
      <w:pPr>
        <w:jc w:val="both"/>
      </w:pPr>
      <w:r>
        <w:rPr>
          <w:rFonts w:hint="eastAsia"/>
          <w:sz w:val="21"/>
        </w:rPr>
        <w:t>C.网络</w:t>
      </w:r>
    </w:p>
    <w:p>
      <w:pPr>
        <w:jc w:val="both"/>
      </w:pPr>
      <w:r>
        <w:rPr>
          <w:rFonts w:hint="eastAsia"/>
          <w:sz w:val="21"/>
        </w:rPr>
        <w:t>D.数据链路</w:t>
      </w:r>
    </w:p>
    <w:p>
      <w:pPr>
        <w:ind w:left="810"/>
        <w:jc w:val="both"/>
      </w:pPr>
      <w:r>
        <w:rPr>
          <w:rFonts w:hint="eastAsia"/>
          <w:sz w:val="21"/>
        </w:rPr>
        <w:t>2.ISAKMP/Oakley与</w:t>
      </w:r>
      <w:r>
        <w:rPr>
          <w:rFonts w:hint="eastAsia"/>
          <w:sz w:val="21"/>
          <w:u w:val="single"/>
        </w:rPr>
        <w:t>  D  </w:t>
      </w:r>
      <w:r>
        <w:rPr>
          <w:rFonts w:hint="eastAsia"/>
          <w:sz w:val="21"/>
        </w:rPr>
        <w:t>相关。</w:t>
      </w:r>
    </w:p>
    <w:p>
      <w:pPr>
        <w:jc w:val="both"/>
      </w:pPr>
      <w:r>
        <w:rPr>
          <w:rFonts w:hint="eastAsia"/>
          <w:sz w:val="21"/>
        </w:rPr>
        <w:t>A.SSL</w:t>
      </w:r>
    </w:p>
    <w:p>
      <w:pPr>
        <w:jc w:val="both"/>
      </w:pPr>
      <w:r>
        <w:rPr>
          <w:rFonts w:hint="eastAsia"/>
          <w:sz w:val="21"/>
        </w:rPr>
        <w:t>B.SET</w:t>
      </w:r>
    </w:p>
    <w:p>
      <w:pPr>
        <w:jc w:val="both"/>
      </w:pPr>
      <w:r>
        <w:rPr>
          <w:rFonts w:hint="eastAsia"/>
          <w:sz w:val="21"/>
        </w:rPr>
        <w:t>C.SHTTP</w:t>
      </w:r>
    </w:p>
    <w:p>
      <w:pPr>
        <w:jc w:val="both"/>
      </w:pPr>
      <w:r>
        <w:rPr>
          <w:rFonts w:hint="eastAsia"/>
          <w:sz w:val="21"/>
        </w:rPr>
        <w:t>D.IPSec</w:t>
      </w:r>
    </w:p>
    <w:p>
      <w:pPr>
        <w:ind w:left="810"/>
        <w:jc w:val="both"/>
      </w:pPr>
      <w:r>
        <w:rPr>
          <w:rFonts w:hint="eastAsia"/>
          <w:sz w:val="21"/>
        </w:rPr>
        <w:t>3.IPSec中的加密是由</w:t>
      </w:r>
      <w:r>
        <w:rPr>
          <w:rFonts w:hint="eastAsia"/>
          <w:sz w:val="21"/>
          <w:u w:val="single"/>
        </w:rPr>
        <w:t>  D  </w:t>
      </w:r>
      <w:r>
        <w:rPr>
          <w:rFonts w:hint="eastAsia"/>
          <w:sz w:val="21"/>
        </w:rPr>
        <w:t>完成的。</w:t>
      </w:r>
    </w:p>
    <w:p>
      <w:pPr>
        <w:jc w:val="both"/>
      </w:pPr>
      <w:r>
        <w:rPr>
          <w:rFonts w:hint="eastAsia"/>
          <w:sz w:val="21"/>
        </w:rPr>
        <w:t>A.AH</w:t>
      </w:r>
    </w:p>
    <w:p>
      <w:pPr>
        <w:jc w:val="both"/>
      </w:pPr>
      <w:r>
        <w:rPr>
          <w:rFonts w:hint="eastAsia"/>
          <w:sz w:val="21"/>
        </w:rPr>
        <w:t>B.TCP/IP</w:t>
      </w:r>
    </w:p>
    <w:p>
      <w:pPr>
        <w:jc w:val="both"/>
      </w:pPr>
      <w:r>
        <w:rPr>
          <w:rFonts w:hint="eastAsia"/>
          <w:sz w:val="21"/>
        </w:rPr>
        <w:t>C.IKE</w:t>
      </w:r>
    </w:p>
    <w:p>
      <w:pPr>
        <w:jc w:val="both"/>
      </w:pPr>
      <w:r>
        <w:rPr>
          <w:rFonts w:hint="eastAsia"/>
          <w:sz w:val="21"/>
        </w:rPr>
        <w:t>D.ESP</w:t>
      </w:r>
    </w:p>
    <w:p>
      <w:pPr>
        <w:ind w:left="810"/>
        <w:jc w:val="both"/>
      </w:pPr>
      <w:r>
        <w:rPr>
          <w:rFonts w:hint="eastAsia"/>
          <w:sz w:val="21"/>
        </w:rPr>
        <w:t>4.在</w:t>
      </w:r>
      <w:r>
        <w:rPr>
          <w:rFonts w:hint="eastAsia"/>
          <w:sz w:val="21"/>
          <w:u w:val="single"/>
        </w:rPr>
        <w:t>   A  </w:t>
      </w:r>
      <w:r>
        <w:rPr>
          <w:rFonts w:hint="eastAsia"/>
          <w:sz w:val="21"/>
        </w:rPr>
        <w:t>情况下，IP头才需要加密。</w:t>
      </w:r>
    </w:p>
    <w:p>
      <w:pPr>
        <w:jc w:val="both"/>
      </w:pPr>
      <w:r>
        <w:rPr>
          <w:rFonts w:hint="eastAsia"/>
          <w:sz w:val="21"/>
        </w:rPr>
        <w:t>A.信道模式</w:t>
      </w:r>
    </w:p>
    <w:p>
      <w:pPr>
        <w:jc w:val="both"/>
      </w:pPr>
      <w:r>
        <w:rPr>
          <w:rFonts w:hint="eastAsia"/>
          <w:sz w:val="21"/>
        </w:rPr>
        <w:t>B.传输模式</w:t>
      </w:r>
    </w:p>
    <w:p>
      <w:pPr>
        <w:jc w:val="both"/>
      </w:pPr>
      <w:r>
        <w:rPr>
          <w:rFonts w:hint="eastAsia"/>
          <w:sz w:val="21"/>
        </w:rPr>
        <w:t>C.信道模式和传输模式</w:t>
      </w:r>
    </w:p>
    <w:p>
      <w:pPr>
        <w:jc w:val="both"/>
      </w:pPr>
      <w:r>
        <w:rPr>
          <w:rFonts w:hint="eastAsia"/>
          <w:sz w:val="21"/>
        </w:rPr>
        <w:t>D、无模式</w:t>
      </w:r>
    </w:p>
    <w:sectPr>
      <w:pgSz w:w="11906" w:h="16838"/>
      <w:pgMar w:top="1440" w:right="1800" w:bottom="1440" w:left="1800" w:header="851" w:footer="992" w:gutter="0"/>
    </w:sectPr>
  </w:body>
</w:document>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doNotExpandShiftReturn/>
    <w:compatSetting w:name="overrideTableStyleFontSizeAndJustification" w:uri="http://schemas.microsoft.com/office/word" w:val="1"/>
    <w:compatSetting w:name="compatibilityMode" w:uri="http://schemas.microsoft.com/office/word" w:val="16"/>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pPr>
      <w:spacing w:before="0" w:beforeLines="0" w:after="0" w:afterLines="0" w:line="240"/>
      <w:jc w:val="both"/>
    </w:pPr>
    <w:rPr>
      <w:rFonts w:ascii="Calibri" w:hAnsi="Calibri" w:eastAsia="等线" w:cs="21"/>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black"/>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black"/>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black"/>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black"/>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3.jpeg" Type="http://schemas.openxmlformats.org/officeDocument/2006/relationships/image" Id="rId3"/>
    <Relationship Target="media/document_image_rId4.png" Type="http://schemas.openxmlformats.org/officeDocument/2006/relationships/image" Id="rId4"/>
    <Relationship Target="media/document_image_rId5.png" Type="http://schemas.openxmlformats.org/officeDocument/2006/relationships/image" Id="rId5"/>
    <Relationship Target="media/document_image_rId6.png" Type="http://schemas.openxmlformats.org/officeDocument/2006/relationships/image" Id="rId6"/>
    <Relationship Target="media/document_image_rId7.png" Type="http://schemas.openxmlformats.org/officeDocument/2006/relationships/image" Id="rId7"/>
</Relationships>

</file>

<file path=docProps/app.xml><?xml version="1.0" encoding="utf-8"?>
<properties:Properties xmlns:properties="http://schemas.openxmlformats.org/officeDocument/2006/extended-properties" xmlns:vt="http://schemas.openxmlformats.org/officeDocument/2006/docPropsVTypes">
  <properties:Company>百度在线网络技术有限公司</properties:Company>
  <properties:Application>百度文库</properties:Application>
  <properties:AppVersion>1.0</properties:AppVersion>
</properties:Properties>
</file>

<file path=docProps/core.xml><?xml version="1.0" encoding="utf-8"?>
<cp:coreProperties xmlns:cp="http://schemas.openxmlformats.org/package/2006/metadata/core-properties" xmlns:dcterms="http://purl.org/dc/terms/" xmlns:dc="http://purl.org/dc/elements/1.1/">
  <dc:creator>xuming02</dc:creator>
  <cp:lastModifiedBy>xuming02</cp:lastModifiedBy>
</cp:coreProperties>
</file>